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skończył mówić do Saula, dusza Jonaty spoiła się z duszą Dawida i miłował go Jonatan jako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go Saul dnia onego, i nie dopuścił mu, żeby się wrócił do 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Jonatan z Dawidem przymierze: bo go miłował jako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zdjął z siebie Jonatas szatę, w której chodził, i dał ją Dawidowi, i inne szaty swe aż do miecza i łuka swego, i aż do pasa rycerskiego.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Wychodził też Dawid do wszytkiego, do czegokolwiek posyłał go Saul, i roztropnie się sprawował; i postanowił go Saul nad mężmi wojennymi, i był wdzięczny w oczu wszytkiego ludu, a nawięcej w oczu sług Saulowych.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wracał Dawid zabiwszy Filistyna, wyszły białegłowy ze wszystkich miast Izraelskich przeciw Saulowi królowi, śpiewając i tańcując, z bębnami wesela i z gęślami.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zaczynały białegłowy, grając i mówiąc: Poraził Saul tysiąc, a Dawid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Saul barzo, i nie podobała się w oczach jego ta mowa, i rzekł: Dali Dawidowi dziesięć tysięcy, a mnie dali tysiąc: czegóż mu nie dostaje, jedno tylko królestwa?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Krzywemi tedy oczyma Saul patrzył na Dawida od onego dnia i na potym.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drugim dniu popadł duch Boży zły Saula i prorokował w pośrzodku domu swego, a Dawid grał na arfie ręką swą, jako na każdy dzień. I dzierżał Saul oszczep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cisnął im, rozumiejąc, że mógł przebić Dawida ku ścienie. I uchylił się Dawid od oblicza jego drugi 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bał się Saul Dawida, przeto że JAHWE był z nim, a od niego odstąpił.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odprawił go Saul od siebie, i uczynił go hetmanem nad tysiącem mężów: i wychadzał, i wchadzał przed oczyma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wszech też drogach swoich Dawid roztropnie się sprawował, a JAHWE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tedy Saul, że był barzo roztropny, i jął się go strzec.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wszytek lud Izraelski i Juda miłował Dawida, bo on wchodził i wychodził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 do Dawida: Oto córka moja starsza, Merob, tęć dam za żonę, tylko bądź mężem mocnym a sprawuj wojny PANSKIE. Lecz Saul tak sobie myślił, mówiąc: Niechaj ręka moja nie będzie na nim, ale niech będzie na nim ręka Filistyńska.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Saula: Któżem ja abo co za żywot mój, abo co za ród ojca mego w Izraelu, żebym był zięciem królewskim?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czas, kiedy miała być dana Merob, córka Saulowa, Dawidowi, dana jest Hadrielowi Molatczykowi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Michol, córka druga Saulowa, miłowała Dawida. Co powiedziano Saulowi i miło mu to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Dam ją zań, że mu będzie na upad, a niech będzie nad nim ręka Filistynów. I rzekł Saul do Dawida: We dwu rzeczach będziesz zięciem moim dzisia.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Saul sługom swoim: Mówcie Dawidowi, jakobych ja o tym nie wiedział, mówiąc: Oto się podobasz królowi i wszyscy słudzy jego miłują cię. A tak teraz bądź zięciem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słudzy Saulowi w uszy Dawidowe wszytkie te słowa. I rzekł Dawid: Czy się wam mała rzecz widzi być zięciem królewskim? A jam jest mąż ubogi i chudy.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odnieśli słudzy Saulowi, mówiąc: Takie słowa mówił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Tak rzeczcie do Dawida: Nie potrzebuje król ślubin, jedno tylko sto odrzezków Filistyńskich, aby się zstała pomsta nad nieprzyjacioły królewskimi. Lecz Saul myślił podać Dawida w ręce Filistynom.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odnieśli słudzy jego Dawidowi słowa, które był rzekł Saul, spodobała się mowa w oczach Dawidowych, aby został zięciem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kilku dni wstawszy Dawid, szedł z mężmi, którzy pod nim byli, i pobił Filistynów dwieście mężów, i przyniósł odrzezki ich, i odliczył je królowi, aby był zięciem jego. Dał mu tedy Saul Michol, córkę swą,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baczył Saul, i zrozumiał, że JAHWE był z Dawidem. Michol też, córka Saulowa, miłowała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tym więcej jął się bać Dawida. I zstał się Saul nieprzyjacielem Dawidowi po wszytkie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wyciągnęły książęta Filistyńskie; a od początku wyciągnienia ich roztropniej sobie poczynał Dawid niżli wszyscy słudzy Saulowi i zstało się imię jego barzo sławne.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2024-05-03T20:20:53Z</dcterms:modified>
</cp:coreProperties>
</file>