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uciekł z Najot, która jest w Ramata, i przyszedszy mówił przed Jonatą: Cóżem uczynił? Co za nieprawość moja a co za grzech mój przeciw ojcu twemu, że szuka dusze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Uchowaj Boże, nie umrzesz; bo nie uczyni ociec mój nic wielkiego abo małego, aż mi pierwej oznajmi. Tej tedy tylko mowy ociec mój zataił przede mną? Żadną miarą to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Jonatas do Dawida: Cokolwiek mi rzecze dusza twoja, uczynię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Jonaty: Oto jutro jest nów miesiąca, a ja wedle obyczaju zwykłem siedzieć podle króla, abym jadł, puść mię tedy, że się skryję na polu aż do wieczora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patrząc ociec twój będzie się pytał o mnie, odpowiesz mu: Prosił mię Dawid, aby szedł prędko do Betlejem, miasta swego, bo tam są ofiary uroczyste wszytkim z pokolenia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rzecze: Dobrze - pokój będzie słudze twemu. Ale jeśli się rozgniewa, wiedz, iż się dopełniła złość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uczyń miłosierdzie nad sługą twym, gdyżeś chciał, abych przymierze PANSKIE, ja, sługa twój, z tobą uczynił; ale jeśli jaka nieprawość jest we mnie, ty mię zabij, a do ojca twego nie wódź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Jonatas: Boże cię tego uchowaj! Ani bowiem być może, żebych ci, jeśli pewnie poznam, że się dopełniła złość ojca mego przeciw tobie, nie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Dawid do Jonaty: Któż mi odniesie, jeślibyć snadź odpowiedział ociec twój o mnie co przykro?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Jonatas do Dawida: Pódź a wynidźmy precz w pole. A gdy wyszli oba w pole,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Jonatas do Dawida: JAHWE Boże Izraelów! Jeśli się wywiem wolej ojca mego jutro abo pojutrze, a będzie co dobrego o Dawidzie, a nie poślę zarazem do ciebie, a nie oznajmięć,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JAHWE Jonacie i to niech przyczyni. Ale jeśliby złość ojca mego przecię trwała przeciw tobie, odkryję ucho twoje i puszczę cię, że pójdziesz z pokojem, a JAHWE będzie z tobą, jako był z ojcem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li żyw, uczynisz nade mną miłosierdzie PANSKIE. A jeśli umrę,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oddalisz miłosierdzia twego od domu mego aż na wieki, kiedy wykorzeni JAHWE nieprzyjacioły Dawidowe każdego z ziemie; niech zgładzi Jonatę z domu jego, a niech JAHWE szuka z ręki nieprzyjaciół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Jonatas przymierze z domem Dawidowym. I szukał JAHWE z ręki nieprzyjaciół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Jonatas przysiąc Dawidowi, przeto że go miłował: bo jako duszę swoję, tak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Jonatas: Jutro jest nów księżyca, a będą się o tobie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miejscu twoim będą się pytać aż do dnia trzeciego. A tak pójdziesz prędko i przyjdziesz na miejsce, gdzie się kryć masz w dzień, którego się godzi robić, a będziesz siedział u kamienia, któremu imię Ezel.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wystrzelę trzy strzały podle niego, a strzelę, jakoby ćwicząc się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i chłopca, mówiąc mu: Idź a przynieś mi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rzekę chłopcu: Oto strzały przed tobą są, weźmi je, ty przydź do mnie, bo jest pokój tobie, a nic nie masz złego, żywie PAN! Lecz jeśli tak rzekę chłopcu: Oto strzały za tobą są, idź w pokoju, bo cię JAHWE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słowie, któreśmy mówili ja i ty, niechaj będzie JAHWE między mną a tobą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Skrył się tedy Dawid na polu i przyszedł nów księżyca, i siadł król do stołu,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usiadł król na stolicy swej (według obyczaju), która była przy ścienie, powstał Jonatas i siadł Abner z boku Saulowi, i zostało próżne miejsce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rzekł Saul nic onego dnia, bo myślił, że mu się podobno przydało nie być czystym ani oczyścionym.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wtóry dzień po nowiu, zaś zostało próżne miejsce Dawidowe. I rzekł Saul do Jonaty, syna swego: Czemu nie przyszedł syn Isaj ani wczora, ani dziś,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Jonatas Saulowi: Prosił mię usilnie, aby szedł do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Puść mię, bo ofiara uroczysta jest w mieście, jeden z braciej mojej wezwał mię; a tak teraz, jeślim nalazł łaskę w oczu twoich, pójdę prędko a oglądam bracią moję. Dla tej przyczyny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Saul na Jonatę, rzekł mu: Synu niewiasty chłopa do siebie ciągnącej, aza nie wiem, że miłujesz syna Isaj na hańbę twoję i na hańbę sromotnej matki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wszytek czas, póki syn Isaj będzie żył na ziemi, nie umocnisz się ty ani królestwo twoje. A tak już teraz pośli a przywiedź go do mnie: bo jest synem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Jonatas Saulowi, ojcu swemu, rzekł: Przecz ma umrzeć, co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porwał Saul oszczep, aby go przebił. I zrozumiał Jonatas, że postanowiono było od ojca jego, aby zabił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Jonatas od stołu w gniewie zapalczywości i nie jadł chleba wtórego dnia nowego księżyca. Bo się frasował o Dawida, dlatego że go był zawstydził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przyszedł Jonatas na pole według wolej Dawidowej, i chłopiec mały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chłopca swego: Idź a przynieś mi strzały, które wystrzelam. A gdy chłopiec bieżał, wystrzelił drugą strzałę za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chłopiec na miejsce strzały, którą był wystrzelił Jonatas, i zawołał Jonatas za chłopcem, i rzekł: Oto tam dalej za tobą jest strzała.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zawołał Jonatas za chłopięciem, mówiąc: Spiesz się rychło, nie stój. Tedy pozbierało chłopię Jonaty strzały i przyniosło do pana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działo, zgoła nie wiedział, bo tylko Jonatas a Dawid rzecz 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Jonatas oręże swe chłopcu i rzekł mu: Idź a zanieś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chłopiec, wstał Dawid z miejsca, które patrzyło na południe, i padszy twarzą na ziemię pokłonił się trzeci kroć. I pocałowawszy jeden drugiego, płakali pospołu, a więcej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Jonatas do Dawida: Idź w pokoju; cośmy przysięgli oba na imię PANSKIE, mówiąc: JAHWE niech będzie między mną i tobą, i między nasieniem moim i nasieniem twoim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2024-04-28T17:48:01Z</dcterms:modified>
</cp:coreProperties>
</file>