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Rodzaju</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Bóg stworzył niebo i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zaś była bezładem i pustkowiem: ciemność była nad powierzchnią bezmiaru wód, a Duch Boży unosił się nad wodami.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rzekł: Niechaj się stanie światłość! I stała się światłość.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widząc, że światłość jest dobra, oddzielił ją od ciemności.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Bóg światłość dniem, a ciemność nazwał nocą. I tak upłynął wieczór i poranek - dzień pierwszy.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Bóg rzekł: Niechaj powstanie sklepienie w środku wód i niechaj oddzieli ono jedne wody od drugich!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to sklepienie, Bóg oddzielił wody pod sklepieniem od wód ponad sklepieniem; a gdy tak się stało,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nazwał to sklepienie niebem. I tak upłynął wieczór i poranek - dzień drugi.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Bóg rzekł: Niechaj zbiorą się wody spod nieba w jedno miejsce i niech się ukaże powierzchnia sucha! A gdy tak się stało,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nazwał tę suchą powierzchnię ziemią, a zbiorowisko wód nazwał morzem. Bóg, widząc, że były dobre,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Niechaj ziemia wyda rośliny zielone: trawy dające nasiona, drzewa owocowe rodzące na ziemi według swego gatunku owoce, w których są nasiona. I tak się stało.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wydała rośliny zielone: trawę dającą nasienie według swego gatunku i drzewa rodzące owoce, w których było nasienie według ich gatunków. A Bóg widział, że były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upłynął wieczór i poranek - dzień trzeci.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Bóg rzekł: Niechaj powstaną ciała niebieskie, świecące na sklepieniu nieba, aby oddzielały dzień od nocy, aby wyznaczały pory roku, dni i lata;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były ciałami jaśniejącymi na sklepieniu nieba i aby świeciły nad ziemią. I tak się stało.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uczynił dwa duże ciała jaśniejące: większe, aby rządziło dniem, i mniejsze, aby rządziło nocą, oraz gwiazdy.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je Bóg na sklepieniu nieba, aby świeciły nad ziemią;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rządziły dniem i nocą i oddzielały światłość od ciemności. A widział Bóg, że były dobre.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upłynął wieczór i poranek - dzień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rzekł: Niechaj się zaroją wody od istot żywych, a ptactwo niechaj lata nad ziemią, pod sklepieniem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stworzył Bóg wielkie potwory morskie i wszelkiego rodzaju pływające istoty żywe, którymi zaroiły się wody, oraz wszelkie ptactwo skrzydlate różnego rodzaju. Bóg, widząc, że były dobre,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pobłogosławił je tymi słowami: Bądźcie płodne i mnóżcie się, abyście zapełniały wody w morzach, a ptactwo niechaj się rozmnaża na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upłynął wieczór i poranek - dzień piąty.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rzekł: Niechaj ziemia wyda istoty żywe różnego rodzaju: bydło, zwierzęta pełzające i dzikie zwierzęta według ich rodzajów! I stało się tak: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uczynił różne rodzaje dzikich zwierząt, bydła i wszelkich zwierząt pełzających po ziemi. I widział Bóg, że były dobre.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wreszcie rzekł Bóg: Uczyńmy człowieka na Nasz obraz, podobnego Nam. Niech panuje nad rybami morskimi, nad ptactwem podniebnym, nad bydłem, nad ziemią i nad wszystkimi zwierzętami pełzającymi po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Stworzył więc Bóg człowieka na swój obraz, na obraz Boży go stworzył: stworzył mężczyznę i niewiastę.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im błogosławił, mówiąc do nich: Bądźcie płodni i rozmnażajcie się, abyście zaludnili ziemię i uczynili ją sobie poddaną; abyście panowali nad ptactwem podniebnym, nad rybami morskimi i nad wszystkimi zwierzętami pełzającymi po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Bóg: Oto wam daję wszelką roślinę przynoszącą ziarno po całej ziemi i wszelkie drzewo, którego owoc ma w sobie nasienie: dla was będą one pokarmem.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wszelkiego zwierzęcia polnego i dla wszelkiego ptactwa podniebnego, i dla wszystkiego, co się porusza po ziemi i ma w sobie pierwiastek życia, będzie pokarmem wszelka trawa zielona. I tak się stało.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widział, że wszystko, co uczynił, było bardzo dobre. I tak upłynął wieczór i poranek - dzień szósty.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zostały ukończone niebo i ziemia oraz wszystkie zastępy jej [stworzeń].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ukończył w dniu szóstym swe dzieło, nad którym pracował, odpoczął dnia siódmego po całym swym trudzie, jaki podjął.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pobłogosławił ów siódmy dzień i uczynił go świętym; w tym bowiem dniu odpoczął po całej swej pracy, którą wykonał, stwarzając.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dzieje początków po stworzeniu nieba i ziemi. Gdy Pan Bóg uczynił ziemię i niebo,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jeszcze żadnego krzewu polnego na ziemi ani żadna trawa polna jeszcze nie wzeszła - bo Pan Bóg nie zsyłał deszczu na ziemię, bo nie było człowieka, który by uprawiał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nurt [wody] wypływał z ziemi, aby w ten sposób nawadniać całą powierzchnię gleby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Pan Bóg ulepił człowieka z prochu ziemi i tchnął w jego nozdrza tchnienie życia, wskutek czego stał się człowiek istotą żywą.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zasadziwszy ogród w Edenie na wschodzie, Pan Bóg umieścił tam człowieka, którego ulepił.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Boga wyrosły z gleby wszelkie drzewa miłe z wyglądu i smaczny owoc rodzące oraz drzewo życia w środku tego ogrodu i drzewo poznania dobra i zła.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Edenu zaś wypływała rzeka, aby nawadniać ów ogród, i stamtąd się rozdzielała, dając początek czterem rzekom.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pierwszej - Piszon; jest to ta, która okrąża cały kraj Chawila, gdzie się znajduje złoto.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złoto owej krainy jest wyborne; jest tam także wonna żywica i onyks.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drugiej rzeki - Gichon; okrąża ona cały kraj Kusz.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 rzeki trzeciej - Chiddekel; płynie ona na wschód od Aszszuru. Rzeka czwarta to Perat.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wziął zatem człowieka i umieścił go w ogrodzie Eden, aby uprawiał go i doglądał.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przykazał Pan Bóg człowiekowi: Z wszelkiego drzewa tego ogrodu możesz spożywać do woli,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drzewa poznania dobra i zła nie wolno ci jeść, bo gdy z niego spożyjesz, niechybnie umrzesz.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Bóg rzekł: Nie jest dobrze, żeby mężczyzna był sam; uczynię mu zatem odpowiednią dla niego pomoc.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Ulepiwszy z gleby wszelkie zwierzęta lądowe i wszelkie ptaki podniebne, Pan Bóg przyprowadził je do mężczyzny, aby przekonać się, jak on je nazwie. Każde jednak zwierzę, które określił mężczyzna, otrzymało nazwę ”istota żywa”.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mężczyzna dał nazwy wszelkiemu bydłu, ptakom podniebnym i wszelkiemu zwierzęciu dzikiemu, ale nie znalazła się pomoc odpowiednia dla mężczyzny.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Pan sprawił, że mężczyzna pogrążył się w głębokim śnie, i gdy spał, wyjął jedno z jego żeber, a miejsce to zapełnił ciałem.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Pan Bóg z żebra, które wyjął z mężczyzny, zbudował niewiastę. A gdy ją przyprowadził do mężczyzny,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powiedział: Ta dopiero jest kością z moich kości i ciałem z mego ciała! Ta będzie się zwała niewiastą, bo ta z mężczyzny została wzięta.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mężczyzna opuszcza ojca swego i matkę swoją i łączy się ze swą żoną tak ściśle, że stają się jednym ciałem.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mężczyzna i jego żona byli nadzy, nie odczuwali wobec siebie wstydu.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wąż był bardziej przebiegły niż wszystkie zwierzęta lądowe, które Pan Bóg stworzył. On to rzekł do niewiasty: Czy rzeczywiście Bóg powiedział: Nie jedzcie owoców ze wszystkich drzew tego ogrodu?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odpowiedziała wężowi: Owoce z drzew tego ogrodu jeść możemy,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o owocach z drzewa, które jest w środku ogrodu, Bóg powiedział: Nie wolno wam jeść z niego, a nawet go dotykać, abyście nie pomarli.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wąż do niewiasty: Na pewno nie umrzecie!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 Bóg, że gdy spożyjecie owoc z tego drzewa, otworzą się wam oczy i tak jak Bóg będziecie znali dobro i zło.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niewiasta spostrzegła, że drzewo to ma owoce dobre do jedzenia, że jest ono rozkoszą dla oczu i że owoce tego drzewa nadają się do zdobycia wiedzy. Zerwała zatem z niego owoc, skosztowała i dała swemu mężowi, który był z nią, a on zjadł.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otworzyły się im obojgu oczy i poznali, że są nadzy; spletli więc gałązki figowe i zrobili sobie przepaski.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mężczyzna i jego żona usłyszeli kroki Pana Boga przechadzającego się po ogrodzie w porze powiewu wiatru, skryli się przed Panem Bogiem wśród drzew ogrodu.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zawołał na mężczyznę i zapytał go: Gdzie jesteś?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Usłyszałem Twój głos w ogrodzie, przestraszyłem się, bo jestem nagi, i ukryłem się.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Któż ci powiedział, że jesteś nagi? Czy może zjadłeś z drzewa, z którego ci zakazałem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odpowiedział: Niewiasta, którą postawiłeś przy mnie, dała mi owoc z tego drzewa i zjadłem.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Bóg rzekł do niewiasty: Dlaczego to uczyniłaś? Niewiasta odpowiedziała: Wąż mnie zwiódł i zjadłam.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Bóg rzekł do węża: Ponieważ to uczyniłeś, bądź przeklęty wśród wszystkich zwierząt domowych i dzikich; na brzuchu będziesz się czołgał i proch będziesz jadł po wszystkie dni twego istnienia.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Wprowadzam nieprzyjaźń między ciebie a niewiastę, pomiędzy potomstwo twoje a potomstwo jej: ono ugodzi cię w głowę, a ty ugodzisz je w piętę.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niewiasty powiedział: Obarczę cię niezmiernie wielkim trudem twej brzemienności, w bólu będziesz rodziła dzieci, ku twemu mężowi będziesz kierowała swe pragnienia, on zaś będzie panował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mężczyzny zaś [Bóg] rzekł: Ponieważ posłuchałeś swej żony i zjadłeś z drzewa, z którego ci zakazałem, mówiąc: Nie będziesz z niego jeść - przeklęta niech będzie ziemia z twego powodu: w trudzie będziesz zdobywał z niej pożywienie dla siebie po wszystkie dni twego życia.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Cierń i oset będzie ci ona rodziła, a przecież pokarmem twym są płody roli.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pocie więc oblicza twego będziesz musiał zdobywać pożywienie, póki nie wrócisz do ziemi, z której zostałeś wzięty; bo prochem jesteś i w proch się obrócisz!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dał swej żonie imię Ewa, bo ona stała się matką wszystkich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sporządził dla mężczyzny i dla jego żony odzienie ze skór i przyodział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Pan Bóg rzekł: Oto człowiek stał się jak jeden z Nas: zna dobro i zło; niechaj teraz nie wyciągnie przypadkiem ręki, aby zerwać owoc także z drzewa życia, zjeść go i żyć na wieki.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Bóg wydalił go z ogrodu Eden, aby uprawiał tę ziemię, z której został wzięty.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Wygnawszy zaś człowieka, Bóg umieścił na wschód od ogrodu Eden cherubów i miecz z połyskującym ostrzem, aby strzec drogi do drzewa życia.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zbliżył się do swej żony, Ewy. A ona poczęła i urodziła Kaina, i rzekła: Otrzymałam mężczyznę od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urodziła jeszcze Abla, jego brata. Abel był pasterzem trzód, a Kain uprawiał rolę.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 jakimś czasie Kain składał Panu w ofierze płody roli,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również Abel składał pierwociny z drobnego bydła i z jego tłuszczu, Pan wejrzał na Abla i na jego ofiarę;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Kaina zaś i na jego ofiarę nie chciał patrzeć. Smuciło to Kaina bardzo i chodził z ponurą twarzą.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zapytał Kaina: Dlaczego jesteś smutny i dlaczego twarz twoja jest ponura?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gdybyś postępował dobrze, miałbyś twarz pogodną; jeżeli zaś nie będziesz dobrze postępował, grzech leży u wrót i czyha na ciebie, a przecież ty masz nad nim panować.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zwrócił się do swego brata, Abla. A gdy byli na polu, Kain rzucił się na swego brata, Abla, i zabił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zapytał Kaina: Gdzie jest brat twój, Abel? On odpowiedział: Nie wiem. Czyż jestem stróżem brata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Cóżeś uczynił? Krew brata twego głośno woła ku mnie z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więc teraz przeklęty na tej roli, która rozwarła swą paszczę, aby wchłonąć krew brata twego, przelaną przez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rolę tę będziesz uprawiał, nie da ci już ona więcej plonu. Tułaczem i zbiegiem będziesz na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rzekł do Pana: Zbyt wielka jest kara moja, abym mógł ją znieść.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mnie teraz wypędzasz z tej roli i mam się ukrywać przed Tobą, i być tułaczem i zbiegiem na ziemi, każdy, kto mnie spotka, będzie mógł mnie zabić!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mu powiedział: O, nie! Ktokolwiek by zabił Kaina, siedmiokrotnej pomsty doświadczy! Dał też Pan znamię Kainowi, aby go nie zabił nikt, kto go spotka.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Kain odszedł od Pana i zamieszkał w kraju Nod, na wschód od Edenu.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zbliżył się do swej żony, a ona poczęła i urodziła Henocha. Gdy Kain zbudował miasto, nazwał je imieniem swego syna: Henoch.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Henoch był ojcem Irada, Irad ojcem Mechujaela, a Mechujael ojcem Metuszaela, Metuszael zaś Lameka.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Lamek wziął sobie dwie żony. Imię jednej było Ada, a drugiej - Silla.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Jabala; on to był praojcem mieszkających pod namiotami i pasterzy.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 jego nazywał się Jubal; od niego to pochodzą wszyscy grający na cytrze i na flecie.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Silla - ona też urodziła Tubal-Kaina; był on kowalem, sporządzającym wszelkie narzędzia z brązu i z żelaza. Siostrą Tubal-Kaina była Naama.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Lamek rzekł do swych żon, Ady i Silli: Słuchajcie, co wam powiem, żony Lameka. Nastawcie ucha na moje słowa: Gotów jestem zabić człowieka dorosłego, jeśli on mnie zrani, i dziecko - jeśli mi zrobi siniec!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Kain miał być pomszczony siedmiokrotnie, to Lamek siedemdziesiąt siedem razy!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 raz jeszcze zbliżył się do swej żony i ta urodziła mu syna, któremu dała imię Set, gdyż - jak mówiła - dał mi Bóg innego potomka w zamian za Abla, którego zabił Kain.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Setowi również urodził się syn; Set dał mu imię Enosz. Wtedy zaczęto wzywać imienia Pana.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rodowód potomków Adama. Gdy Bóg stworzył człowieka, na podobieństwo Boga stworzył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stworzył mężczyznę i niewiastę, pobłogosławił ich i dał im nazwę ludzie, wtedy gdy ich stworzył.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Adam miał sto trzydzieści lat, urodził mu się syn, podobny do niego jak jego obraz, i dał mu imię Set.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Seta żył Adam osiemset lat i miał synów oraz córki.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liczba lat, które Adam przeżył, wynosiła dziewięćset trzydzieści.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Set miał sto pięć lat, urodził mu się syn Enosz.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Enosza żył osiemset siedem lat i miał synów oraz córki.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Set, przeżywszy ogółem dziewięćset dwanaście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Enosz miał dziewięćdziesiąt lat, urodził mu się syn Kenan.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żył Enosz po urodzeniu się Kenana osiemset piętnaście lat, i miał synów oraz córki.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Enosz umarł, przeżywszy ogółem dziewięćset pięć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Kenan miał lat siedemdziesiąt, urodził mu się Mahalaleel.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mu się Mahalaleela żył Kenan osiemset czterdzieści lat i miał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Kenan przeżył ogółem dziewięćset dziesięć lat,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Mahalaleel miał sześćdziesiąt pięć lat, urodził mu się syn Jered.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Jereda żył osiemset trzydzieści lat i miał synów i córki.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Mahalaleel miał ogółem osiemset dziewięćdziesiąt pięć lat, umarł.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Jered miał sto sześćdziesiąt dwa lata, urodził mu się syn Henoch.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Henocha Jered żył osiemset lat i miał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Jered przeżył ogółem dziewięćset sześćdziesiąt dwa lata, 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Henoch miał sześćdziesiąt pięć lat, urodził mu się syn Metuszelach.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Henoch po urodzeniu się Metuszelacha żył w przyjaźni z Bogiem trzysta lat i miał synów i córki.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liczba lat życia Henocha: trzysta sześćdziesiąt pięć.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Żył więc Henoch w przyjaźni z Bogiem, a następnie znikł, bo zabrał go Bóg.</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Metuszelach miał sto osiemdziesiąt siedem lat, urodził mu się syn Lamek.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urodzeniu się Lameka żył jeszcze siedemset osiemdziesiąt dwa lata i miał synów i córki.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Metuszelach umarł, mając ogółem dziewięćset sześćdziesiąt dziewięć lat.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Lamek miał sto osiemdziesiąt dwa lata, urodził mu się syn.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dając mu imię Noe, powiedział: Ten niechaj nam będzie pociechą w naszej pracy i trudzie rąk naszych na ziemi, którą Pan przeklął.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Lamek po urodzeniu się Noego żył pięćset dziewięćdziesiąt pięć lat i miał synów i córki.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Umierając, Lamek miał ogółem siedemset siedemdziesiąt siedem lat.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Noe miał pięćset lat, urodzili mu się: Sem, Cham i Jafet.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zaczęli się mnożyć na ziemi, rodziły im się córki.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Boga, widząc, że córki człowiecze są piękne, brali je sobie za żony, wszystkie, jakie im się tylko podobały.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Nie może pozostawać duch mój w człowieku na zawsze, gdyż człowiek jest istotą cielesną; niechaj więc żyje tylko sto dwadzieścia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owych czasach byli na ziemi olbrzymi; a także później, gdy synowie Boga zbliżali się do córek człowieczych, te im rodziły. Byli to więc owi mocarze, mający sławę w owych dawnych czasach.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Pan widział, że wielka jest niegodziwość ludzi na ziemi i że usposobienie ich jest wciąż złe,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żałował, że stworzył ludzi na ziemi, i zasmucił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Pan rzekł: Zgładzę ludzi, których stworzyłem, z powierzchni ziemi: ludzi, bydło, zwierzęta pełzające i ptaki podniebne, bo żałuję, że ich stworzyłem.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Noego Pan darzył życzliwością.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Noego. Noe, człowiek prawy, wyróżniał się nieskazitelnością wśród współczesnych sobie ludzi; w przyjaźni z Bogiem żył Noe.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Noe był ojcem trzech synów: Sema, Chama i Jafeta.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uległa skażeniu wobec Boga i napełniła się gwałtem.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Bóg widział, iż ziemia jest skażona, że wszyscy ludzie postępują na ziemi niegodziwie,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Noego: Postanowiłem położyć kres istnieniu wszystkich ludzi, bo ziemia przez nich jest pełna gwałtu; zatem zniszczę ich wraz z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zbuduj sobie arkę z drzewa żywicznego, uczyń w arce przegrody i powlecz ją smołą wewnątrz i zewnątrz.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jak masz ją wykonać: długość arki - trzysta łokci, pięćdziesiąt łokci jej szerokość i wysokość jej - trzydzieści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Nakrycie arki, przepuszczające światło, sporządzisz na łokieć wysokie i zrobisz wejście do arki w jej bocznej ścianie; uczyń przegrody: dolną, drugą i trzecią.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sprowadzę na ziemię potop, aby zniszczyć wszelką istotę pod niebem, w której jest tchnienie życia; wszystko, co istnieje na ziemi, wyginie,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tobą zawrę przymierze. Wejdź przeto do arki z synami twymi, z żoną i z żonami twych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wszystkich istot żyjących wprowadź do arki po parze, samca i samicę, aby ocalały wraz z tobą od zagłady.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każdego gatunku ptactwa, bydła i zwierząt pełzających po ziemi - po parze; niechaj przyjdą do ciebie, aby ocaliły 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nabierz sobie wszelkiej żywności - wszystkiego, co nadaje się do jedzenia - i zgromadź u siebie, aby była na pokarm dla ciebie i na paszę dla zwierząt.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Noe wykonał wszystko tak, jak Bóg polecił mu uczynić.</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Pan rzekł do Noego: Wejdź wraz z całą twą rodziną do arki, bo przekonałem się, że tylko ty jesteś wobec mnie prawy wśród tego pokolenia.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wszelkich zwierząt czystych weź z sobą siedem samców i siedem samic, ze zwierząt zaś nieczystych po jednej parze: samca i samicę;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z ptactwa po siedem samców i po siedem samic, aby w ten sposób zachować ich potomstwo dla całej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 siedem dni spuszczę na ziemię deszcz, który będzie padał czterdzieści dni i czterdzieści nocy, aby wyniszczyć wszystko, co istnieje na powierzchni ziemi - cokolwiek stworzyłem.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wypełnił Noe wszystko tak, jak mu Pan polecił.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miał sześćset lat, gdy nastał potop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wszedł z synami, z żoną i z żonami swych synów do arki, aby schronić się przed wodami potopu.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zwierząt czystych i nieczystych, z ptactwa i ze wszystkiego, co pełza po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dwie sztuki, samiec i samica, przyszły do Noego, do arki, tak jak mu Bóg nakazał.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upłynęło siedem dni, wody potopu spadły na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sześćsetnym życia Noego, w drugim miesiącu roku, siedemnastego dnia miesiąca, w tym właśnie dniu trysnęły z hukiem wszystkie źródła Wielkiej Otchłani i otworzyły się upusty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czterdzieści dni i przez czterdzieści nocy padał deszcz na ziemię.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właśnie owego dnia Noe oraz jego synowie, Sem, Cham i Jafet, żona Noego i trzy żony jego synów weszli do arki,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wraz z nimi wszelkie gatunki zwierząt, bydła, zwierząt pełzających po ziemi, wszelkiego ptactwa i istot skrzydlatych.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istoty, w których było tchnienie życia, przyszły po parze do Noego, do arki.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już weszły do arki samiec i samica każdej istoty żywej, jak Bóg rozkazał Noemu, Pan zamknął za nim [drzwi].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potop trwał na ziemi czterdzieści dni i wody wezbrały, i podniosły arkę ponad ziemię.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przybywało coraz więcej wody i poziom jej podniósł się wysoko ponad ziemią, arka płynęła po powierzchni 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bowiem podnosiły się coraz bardziej nad ziemię, tak że zakryły wszystkie góry wysokie, które były pod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się więc podniosły na piętnaście łokci ponad góry i zakryły 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istoty poruszające się na ziemi spośród ptactwa, bydła i innych zwierząt oraz z wszelkich istnień, których było wielkie mnóstwo na ziemi, wyginęły wraz ze wszystkimi ludźmi.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istoty, w których nozdrzach było ożywiające tchnienie życia, wszystkie, które żyły na lądzie, zginęły.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zostało wygubione wszystko, co istniało na ziemi: od człowieka do bydła, zwierząt pełzających i ptactwa podniebnego: wszystko zostało doszczętnie wygubione z ziemi. Pozostał tylko Noe i to, co z nim było w arce.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wody się podnosiły na ziemi przez sto pięćdziesiąt dni.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pamiętając o Noem, o wszystkich istotach żywych i o wszystkich zwierzętach, które z nim były w arce, sprawił, że powiał wiatr nad całą ziemią i wody zaczęły opadać.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Zamknęły się bowiem źródła Wielkiej Otchłani, tak że deszcz przestał padać z nieba.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ustępowały z ziemi powoli, lecz nieustannie, i obniżyły się po upływie stu pięćdziesięciu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siódmego, siedemnastego dnia miesiąca arka osiadła na górach Ararat.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Woda wciąż opadała aż do miesiąca dziesiątego. W pierwszym dniu miesiąca dziesiątego ukazały się szczyty gór.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czterdziestu dniach Noe, otworzywszy okno arki, które przedtem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 kruka; ale ten wylatywał i zaraz wracał, dopóki nie wyschła woda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wypuścił z arki gołębicę, aby się przekonać, czy ustąpiły wody z powierzchni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Gołębica, nie znalazłszy miejsca, gdzie by mogła usiąść, wróciła do arki, bo jeszcze była woda na całej powierzchni ziemi; Noe, wyciągnąwszy rękę, schwytał ją i zabrał do arki.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Przeczekawszy zaś jeszcze siedem dni, znów wypuścił z arki gołębicę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 wróciła do niego pod wieczór, niosąc w dziobie świeży listek z drzewa oliwnego. Poznał więc Noe, że woda na ziemi opadła.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czekał jeszcze siedem dni, po czym wypuścił znów gołębicę, ale ona już nie powróciła do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sześćset pierwszym roku, w miesiącu pierwszym, w pierwszym dniu miesiąca wody wyschły na ziemi, i Noe, zdjąwszy dach arki, zobaczył, że powierzchnia ziemi jest już prawie sucha.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 miesiącu drugim, w dniu dwudziestym siódmym ziemia wyschła,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przemówił do Noego tymi słowami: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z arki wraz z żoną, synami i z żonami twych synów.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też z sobą wszystkie istoty żywe: spośród ptactwa, bydła i zwierząt pełzających po ziemi; niechaj rozejdą się po ziemi, niech będą płodne i niech się rozmnażają.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wyszedł więc z arki wraz z synami, żoną i z żonami swych synów.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też z arki wszelkie zwierzęta: różne gatunki zwierząt pełzających po ziemi i ptactwa, wszystko, co się porusza na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zbudował ołtarz dla Pana i wziąwszy ze wszystkich zwierząt czystych i z ptaków czystych, złożył je w ofierze całopalnej na tym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poczuł miłą woń, rzekł do siebie: Nie będę już więcej złorzeczył ziemi ze względu na ludzi, bo usposobienie człowieka jest złe już od młodości. Przeto już nigdy nie zgładzę wszystkiego, co żyje, jak to uczyniłem.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zatem istniały, jak długo trwać będzie ziemia: siew i żniwo, mróz i upał, lato i zima, dzień i noc.</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pobłogosławił Noego i jego synów, mówiąc do nich: Bądźcie płodni i mnóżcie się, abyście zaludnili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zwierzę na ziemi i wszelkie ptactwo podniebne niechaj się was boi i lęka. Wszystko, co się porusza na ziemi i wszystkie ryby morskie zostały oddane wam we władanie.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porusza i żyje, jest przeznaczone dla was na pokarm, tak jak rośliny zielone, daję wam wszystko.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tylko jeść mięsa z krwią życia.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Upomnę się o waszą krew przez wzgląd na wasze życie - upomnę się o nią u każdego zwierzęcia. Upomnę się też u człowieka o życie człowieka i u każdego - o życie brata.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przeleje krew ludzką, przez ludzi ma być przelana krew jego, bo człowiek został stworzony na obraz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bądźcie płodni i mnóżcie się; zaludniajcie ziemię i miejcie nad nią władzę.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tak rzekł do Noego i do jego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zawieram przymierze z wami i z waszym potomstwem, które po was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wszelką istotą żywą, która jest z wami: z ptactwem, ze zwierzętami domowymi i polnymi, jakie są przy was, ze wszystkimi, które wyszły z arki, z wszelkim zwierzęciem na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Zawieram z wami przymierze, tak iż nigdy już nie zostanie zgładzona wodami potopu żadna istota żywa i już nigdy nie będzie potopu niszczącego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dodał: A to jest znak przymierza, które Ja zawieram z wami i każdą istotą żywą, jaka jest z wami, na wieczne czasy: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mój kładę na obłoki, aby był znakiem przymierza między Mną a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rozciągnę obłoki nad ziemią i gdy ukaże się ten łuk na obłokach,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które zawarłem z wami i z wszelką istotą żywą, z każdym człowiekiem; i nie będzie już nigdy wód potopu na zniszczenie żadnego istnienia.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zatem będzie ten łuk na obłokach, spojrzę na niego i wspomnę na przymierze wieczne między Mną a wszelkim ciałem, które jest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do Noego: To jest znak przymierza, które zawarłem między Mną a wszystkimi istotami, jakie są na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Noego, którzy wyszli z arki, byli Sem, Cham i Jafet. Cham był ojcem Kanaana.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trzej byli synami Noego i od nich to zaludniła się cała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był rolnikiem i on to pierwszy zasadził winnicę.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napił się wina, odurzył się [nim] i leżał nagi w swym namiocie.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 ojciec Kanaana, ujrzawszy nagość swego ojca, powiedział o tym dwu swym braciom, którzy byli poza namiotem.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Sem i Jafet wzięli płaszcz i trzymając go na ramionach, weszli tyłem do namiotu i przykryli nagość swego ojca; twarzy zaś swych nie odwracali, aby nie widzieć nagości swego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Noe obudził się po odurzeniu winem i dowiedział się, co uczynił mu jego młodszy syn,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Niech będzie przeklęty Kanaan! Niech będzie najniższym sługą swych braci!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dodał: Niech będzie błogosławiony Pan, Bóg Sema! Niech Kanaan będzie jego sługą!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Bóg da Jafetowi dużą przestrzeń i niech on zamieszka w namiotach Sema, a Kanaan niech będzie jego sługą.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 żył po potopie trzysta pięćdziesiąt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Noe w wieku lat dziewięciuset pięćdziesięciu.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potomstwo synów Noego: Sema, Chama i Jafeta. Po potopie urodzili się im następujący synowie: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Jafeta: Gomer, Magog, Madaj, Jawan, Tubal, Meszek i Tiras.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Gomera: Aszkanaz, Rifat i Togarma.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Jawana: Elisza i Tarszisz, Kittim i Dodanim.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nich pochodzą mieszkańcy wybrzeży i wysp, podzieleni według swych krajów i swego języka, według szczepów i według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Chama: Kusz, Misraim, Put i Kanaan.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Kusza: Seba, Chawila, Sabta, Rama i Sabteka. Synowie Ramy: Saba i Dedan.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Kusz zaś zrodził Nimroda, który był pierwszym mocarzem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też najsławniejszym na ziemi myśliwym. Stąd powstało przysłowie: Dzielny jak Nimrod, najsławniejszy na ziemi myśliwy.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pierwszy panował w Babelu, w Erek, w Akkad i w Kalne, w kraju Szinear.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 tego kraju do Aszszurus, zbudował Niniwę, Rechobot-Ir, Kalach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Resan, wielkie miasto pomiędzy Niniwą a Kalach.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Misraim miał jako potomstwo: Ludim, Anamim, Lehabim, Naftuchim,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Patrusim i Kasluchim, od których pochodzą Filistyni i Kaftoryci.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Kanaan zaś zrodził: Sydona pierworodnego i Cheta.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ponadto: Jebusytów, Amorytów, Girgaszytów,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Chiwwitów, Arkitów, Sinitów,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Arwadytów, Semarytów i Chamatytów. A potem szczepy kananejskie rozproszyły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Granica Kananejczyków biegła od Sydonus w kierunku Geraru aż do Gazy, a potem w kierunku Sodomy, Gomory, Admy i Seboim - aż do Leszy.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Chama według ich szczepów, języków, krajów i narodów.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Semowi, praojcu wszystkich Hebrajczyków i starszemu bratu Jafeta, urodzili się [synowie].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Sema: Elam, Aszszur, Arpachszad, Lud i Aram.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Arama: Us, Chul, Geter i Masz.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Arpachszad był ojcem Szelacha, a Szelach - Ebera.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Eberowi urodzili się dwaj synowie; imię jednego Peleg, gdyż za jego czasów ludzkość się podzieliła, imię zaś jego brata - Joktan.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Joktan był ojcem Almodada, Szelefa, Chasarmaweta, Jeracha,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Hadorama, Uzala, Dikli,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Obala, Abimaela, Saby,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Ofira, Chawili i Jobaba. Oni wszyscy byli synami Joktana.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Obszar, na którym mieszkali, rozciągał się od Meszy w kierunku Sefar aż do wyżyny wschodniej.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Sema według szczepów, języków, krajów i narodów.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szczepy synów Noego według ich pokrewieństwa i według narodów. Od nich to wywodzą się ludy na ziemi po potopie.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całej ziemi mieli jedną mowę, czyli jednakowe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wędrowali ze wschodu, napotkali równinę w kraju Szinears i tam zamieszkali.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jeden do drugiego: Chodźcie, wyrabiajmy cegłę i wypalmy ją w ogniu. A gdy już mieli cegłę zamiast kamieni i smołę zamiast zaprawy murarskiej,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Chodźcie, zbudujemy sobie miasto i wieżę, której wierzchołek będzie sięgał nieba, i w ten sposób zdobędziemy sobie imię, abyśmy się nie rozproszyli po całej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z nieba, by zobaczyć to miasto i wieżę, które budowali ludzie,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Są oni jednym ludem i wszyscy mają jedną mowę, i to jest przyczyną, że zaczęli budować. A zatem w przyszłości nic nie będzie dla nich niemożliwe, cokolwiek zamierzą uczynić.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Zejdźmy więc i pomieszajmy tam ich język, aby jeden nie rozumiał drugiego!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Pan rozproszył ich stamtąd po całej powierzchni ziemi, i tak nie dokończyli budowy tego miasta.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nazwano je Babel, tam bowiem Pan pomieszał mowę mieszkańców całej ziemi. Stamtąd też Pan rozproszył ich po całej powierzchni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potomkowie Sema. Gdy Sem miał sto lat, urodził mu się syn Arpachszad, w dwa lata po potopie.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urodzeniu się Arpachszada Sem żył pięćset lat i miał synów i córki.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Arpachszad, przeżywszy trzydzieści pięć lat, miał syna Szelacha.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Szelacha Arpachszad żył czterysta trzy lata i miał synów i córki.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Szelach, przeżywszy trzydzieści lat, miał syna Ebera;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urodzeniu się Ebera żył Szelach czterysta trzy lata i miał synów i córki.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Eber miał trzydzieści cztery lata, urodził mu się syn Peleg;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Pelega żył Eber czterysta trzydzieści lat i miał synów i córki.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Peleg miał trzydzieści lat, urodził mu się Reu;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Reu żył Peleg dwieście dziewięć lat i miał synów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Reu miał trzydzieści dwa lata, urodził mu się syn Serug;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Seruga żył Reu dwieście siedem lat i miał synów i córki.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Serug miał trzydzieści lat, urodził mu się Nachor;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Nachora żył Serug dwieście lat i miał synów i córki.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Nachor miał dwadzieścia dziewięć lat, urodził mu się Terach;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urodzeniu się Teracha żył Nachor sto dziewiętnaście lat i miał synów i córki.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Terach miał siedemdziesiąt lat, urodzili mu się synowie: Abram, Nachor i Haran.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potomków Teracha. Terach był ojcem Abrama, Nachora i Harana, a Haran był ojcem Lota.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Haran zmarł jeszcze za życia Teracha, swego ojca, w kraju, w którym się urodził, w Ur chaldejskim.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i Nachor wzięli sobie żony. Imię żony Abrama było Saraj, imię zaś żony Nachora - Milka. Była to córka Harana, który miał jeszcze drugą córkę, imieniem Jiska.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 była niepłodna, nie miała więc potomstwa.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Terach wziąwszy z sobą swego syna, Abrama, Lota - syna Harana, czyli swego wnuka, i Saraj, swą synową, żonę Abrama, wyruszył z nimi z Ur chaldejskiego, aby się udać do kraju Kanaan. Gdy jednak przyszli do Charanu, osiedlili się tam.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Terach doczekał dwustu i pięciu lat życia i zmarł w Charanie.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Abrama: Wyjdź z twojej ziemi rodzinnej i z domu twego ojca do kraju, który ci ukażę.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bowiem z ciebie wielki naród, będę ci błogosławił i twoje imię rozsławię: staniesz się błogosławieństwem.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błogosławił tym, którzy tobie błogosławić będą, a tym, którzy tobie będą złorzeczyli, i Ja będę złorzeczył. Przez ciebie będą otrzymywały błogosławieństwo ludy całej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udał się w drogę, jak mu Pan rozkazał, a z nim poszedł i Lot. Abram miał siedemdziesiąt pięć lat, gdy wyszedł z Charanu.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Abram ze sobą swoją żonę, Saraj, swego bratanka, Lota, i cały dobytek, jaki obaj posiadali, oraz służbę, którą nabyli w Charanie, i wyruszyli, aby się udać do Kanaanu. Gdy zaś przybyli do Kanaanu,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przeszedł przez ten kraj aż do pewnej miejscowości koło Sychem, do dębu More. - A w kraju tym mieszkali wówczas Kananejczycy.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ukazawszy się Abramowi, rzekł: Twojemu potomstwu oddaję właśnie tę ziemię. Abram zbudował tam ołtarz dla Pana, który mu się ukazał.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zaś przeniósł się na wzgórze na wschód od Betel i rozbił swój namiot pomiędzy Betel od zachodu i Aj od wschodu. Tam również zbudował ołtarz dla Pana i wzywał imienia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Zwinąwszy namioty, Abram wędrował z miejsca na miejsce w stronę Negebu.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nastał głód w owym kraju, Abram powędrował do Egiptu, aby tam przez pewien czas pozostać; był bowiem ciężki głód w Kanaanie.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już zbliżał do Egiptu, rzekł do swojej żony, Saraj: Wiem, że jesteś urodziwą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cię ujrzą Egipcjanie, powiedzą: to jego żona; i zabiją mnie, a ciebie zostawią przy życiu.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więc, że jesteś moją siostrą, aby mi się dobrze wiodło ze względu na ciebie i abym dzięki tobie utrzymał się przy życiu.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Abram przybył do Egiptu, zauważyli Egipcjanie, że Saraj jest bardzo piękną kobietą.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ją, dostojnicy faraona chwalili ją także przed faraonem. Toteż zabrano Saraj na dwór faraona,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Abramowi zaś wynagrodzono za nią sowicie. Otrzymał bowiem drobne i większe bydło, osły, niewolników i niewolnice oraz oślice i wielbłądy.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jednak dotknął faraona i jego otoczenie wielkimi karami za zabranie Saraj, żony Abrama.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więc faraon Abrama i rzekł: Cóżeś mi uczynił? Czemu mi nie powiedziałeś, że ona jest twoją żoną?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mówiłeś: To moja siostra, tak że wziąłem ją sobie za żonę? A teraz oto twoja żona; zabierz ją i idź!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faraon rozkaz dworzanom, żeby Abrama i jego żonę, i cały jego dobytek odprowadzili [do granicy].</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wywędrował więc z Egiptu z żoną i z całym dobytkiem swoim oraz z Lotem do Negebus.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Abram już bardzo zasobny w trzody, srebro i złoto.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Zatrzymując się na postojach, Abram zawędrował z Negebu do Betel, do tego miejsca, w którym przedtem rozbił swe namioty, między Betel i 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miejsca, w którym uprzednio zbudował ołtarz i wzywał imienia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który szedł z Abramem, miał również drobne i większe bydło oraz namioty.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nie mógł utrzymać ich obu, bo zbyt wielki mieli majątek i nie mogli razem mieszkać.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wynikła sprzeczka pomiędzy pasterzami trzód Abrama i pasterzami trzód Lota - mieszkańcami kraju byli wówczas Kananejczycy i Peryzzyci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Abram do Lota: Niechaj nie będzie sporu między nami, między pasterzami moimi a pasterzami twoimi, bo przecież jesteśmy krewnymi.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cały ten kraj stoi przed tobą otworem. Odłącz się ode mnie. Jeżeli pójdziesz w lewo, ja pójdę w prawo, a jeżeli ty pójdziesz w prawo, ja - w lewo.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wybrał sobie zatem całą tę dolinę Jordanu i wyruszył ku wschodowi. I tak się rozeszli.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pozostał w ziemi Kanaan, Lot zaś zamieszkał w owej okolicy, rozbiwszy swe namioty aż po Sodomę.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Sodomy byli źli, gdyż dopuszczali się ciężkich przewinień wobec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odejściu Lota Pan rzekł do Abrama: Spójrz przed siebie i rozejrzyj się z tego miejsca, na którym stoisz, na północ i na południe, na wschód i ku morzu;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kraj, który widzisz, daję tobie i twemu potomstwu na zawsze.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zaś potomstwo uczynię licznym jak pył ziemi; jeśli ktoś może policzyć pył ziemi, policzone też będzie twoje potomstwo.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przejdź ten kraj wzdłuż i wszerz: tobie go oddaję.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zwinął swe namioty i przybył pod Hebron, gdzie były dęby Mamre. Osiedliwszy się tam, zbudował ołtarz dla Pana.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Amrafela, króla Szinearu, i Arioka, króla Ellasaru, Kedorlaomer, król Elamu, i Tidal, król Goim,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wszczęli wojnę z królem Sodomy - Berą, z królem Gomory - Birszą, z królem Admy - Szinabem, z królem Seboim - Szemeeberem, i z królem miasta Beli, czyli Soaru.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ostatni królowie sprzymierzyli się z sobą w dolinie Siddim, gdzie dziś jest Morze Słone.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lat dwanaście byli oni lennikami Kedorlaomera, a w roku trzynastym zbuntowali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 czternastym roku nadciągnął Kedorlaomer wraz z innymi królami. Pobili oni Refaitów w Aszterot-Karnaim, Zuzytów w Ham, Emitów na równinie Kiriataim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Chorytów w ich górzystym kraju Seir aż do El, które leżało na pograniczu pustyni Paran.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zawróciwszy, dotarli do En-Miszpat, czyli Kadesz, i pobili Amalekitów na całej ziemi, a także Amorytów mieszkających w Chasason-Tamar.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więc Sodomy, Gomory, Admy, Seboim i Beli, czyli Soaru, wyruszyli i uszykowali się w dolinie Siddim do walki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Kedorlaomerem, królem Elamu, Tidalem, królem Goim, Amrafelem, królem Szinearu, i Ariokiem, królem Ellasaru - czterej królowie przeciwko pięciu.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dolinie Siddim było wiele dołów, [z których wydobywano smołę]. Królowie Sodomy i Gomory, rzuciwszy się do ucieczki, skryli się w tych dołach, a pozostali uciekli w góry.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Zwycięzcy, zabrawszy całe mienie mieszkańcom Sodomy i Gomory oraz wszystkie ich zapasy żywności, odeszli.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Uprowadzili również Lota, bratanka Abrama, wraz z dobytkiem - był on bowiem mieszkańcem Sodomy.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ze zbiegów przybył, aby powiedzieć o tym Abramowi Hebrajczykowi, który mieszkał w pobliżu dębów pewnego Amoryty, imieniem Mamre, brata Eszkola i Anera, sprzymierzeńców Abrama.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usłyszawszy, że jego krewny został uprowadzony w niewolę, dobrał sobie trzystu osiemnastu najbardziej doświadczonych spośród sług swojego domu i rozpoczął pościg aż do Dan.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Podzieliwszy swych ludzi na oddziały, nocą napadł wraz z nimi na nieprzyjaciół i zadał im klęskę. A potem ścigał ich aż do Choby, która leży na zachód od Damaszku.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odzyskał całe mienie, a także sprowadził na powrót Lota wraz z jego dobytkiem, kobietami i sługami.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Abram wracał po zwycięstwie odniesionym nad Kedorlaomerem i królami, którzy z nim byli, wyszedł mu na spotkanie do doliny Szawe, czyli Królewskiej, król Sodomy.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Melchizedek zaś, król Szalemu, wyniósł chleb i wino; a [ponieważ] był on kapłanem Boga Najwyższego,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błogosławił Abrama, mówiąc: Niech będzie błogosławiony Abram przez Boga Najwyższego, Stwórcę nieba i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Bóg Najwyższy, który w twe ręce wydał twoich wrogów! Abram dał mu dziesiątą część ze wszystkiego.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Sodomy rzekł do Abrama: Oddaj mi tylko ludzi, a mienie weź sobie!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Abram odpowiedział królowi Sodomy: Przysięgam na Pana, Boga Najwyższego, Stwórcę nieba i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ani nitki, ani rzemyka od sandała, ani niczego nie wezmę z tego, co do ciebie należy, żebyś potem nie mówił: To ja wzbogaciłem Abrama.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żądam niczego poza tym, co poszło na wyżywienie moich ludzi, i oprócz części zdobytego mienia dla tych, którzy mi towarzyszyli - dla Anera, Eszkola i Mamrego; ci niechaj otrzymają część, która im przypada.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Pan tak po wiedział do Abrama podczas widzenia: Nie obawiaj się, Abramie, bo Ja jestem twoim obrońcą; nagroda twoja będzie sowita.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rzekł: O Panie, mój Boże, na cóż mi ona, skoro zbliżam się do kresu mego życia, nie mając potomka; przyszłym zaś spadkobiercą mojej majętności jest Damasceńczyk Eliezer.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Ponieważ nie dałeś mi potomka, ten właśnie, zrodzony u mnie sługa mój, zostanie moim spadkobiercą.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usłyszał słowa: Nie on będzie twoim spadkobiercą, lecz ten po tobie dziedziczyć będzie, który od ciebie będzie pochodził.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poleciwszy Abramowi wyjść z namiotu, rzekł: Spójrz na niebo i policz gwiazdy, jeśli zdołasz to uczynić; potem dodał: Tak liczne będzie twoje potomstwo.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uwierzył i Pan poczytał mu to za zasługę.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niego: Ja jestem Pan, który ciebie wywiodłem z Ur chaldejskiego, aby ci dać ten oto kraj na własność.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Abram: O Panie, mój Boże, jak będę mógł się upewnić, że otrzymam go na własność?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Wybierz dla Mnie trzyletnią jałowicę, trzyletnią kozę i trzyletniego barana, a nadto synogarlicę i gołębicę.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Wybrawszy to wszystko, Abram poprzerąbywał je wzdłuż na połowy i przerąbane części ułożył jedną naprzeciw drugiej; ptaków nie porozcinał.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do tego mięsa zaczęło zlatywać się ptactwo drapieżne, Abram je odpędził.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słońce chyliło się ku zachodowi, Abram zapadł w głęboki sen i opanowało go uczucie lęku, jak gdyby ogarnęła go wielka ciemność.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to Pan rzekł do Abrama: Wiedz o tym dobrze, iż twoi potomkowie będą przebywać jako przybysze w kraju, który nie będzie ich krajem, i przez czterysta lat będą tam ciemiężeni jako niewolnicy;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wreszcie ześlę zasłużoną karę na ten naród, którego będą niewolnikami, po czym oni wyjdą z wielkim dobytkiem.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odejdziesz do twych przodków w pokoju, w późnej starości będziesz pochowany.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potomkowie powrócą tu dopiero w czwartym pokoleniu, gdy już dopełni się miara niegodziwości Amorytów.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słońce zaszło i nastał mrok nieprzenikniony, ukazał się dym jakby wydobywający się z pieca i ogień niby gorejąca pochodnia i przesunęły się między tymi połowami zwierząt.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właśnie Pan zawarł przymierze z Abramem, mówiąc: Potomstwu twemu daję ten kraj, od Rzeki Egipskiej aż do rzeki wielkiej, rzeki Eufrat,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Kenitami, Kenizzytami, Kadmonitami,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Chittytami, Peryzzytami, Refaitami,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Amorytami, Kananejczykami, Girgaszytami i Jebusytami.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 żona Abrama, nie urodziła mu jednak potomka. Miała zaś niewolnicę Egipcjankę, imieniem Hagar.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więc Saraj do Abrama: Ponieważ Pan zamknął mi łono, abym nie rodziła, zbliż się do mojej niewolnicy; może z niej będę miała dzieci. Abram usłuchał rady Saraj.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Saraj, żona Abrama, wzięła zatem niewolnicę Hagar, Egipcjankę, i dała ją za żonę mężowi swemu, Abramowi, gdy już minęło dziesięć lat, odkąd Abram osiedlił się w Kanaanie.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zbliżył się do Hagar i ta stała się brzemienną. A widząc, że jest brzemienna, zaczęła lekceważyć swą panią.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Saraj rzekła do Abrama: Przez ciebie doznaję zniewagi; ja sama dałam ci moją niewolnicę za żonę, ona zaś czując się brzemienną, lekceważy mnie. Niechaj Pan będzie sędzią między mną a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rzekł do Saraj: Przecież niewolnica twoja jest w twojej mocy: postąp z nią, jak uznasz za dobre. Saraj upokorzyła Hagar; wtedy Hagar od niej uciekła.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Pański znalazł Hagar na pustyni u źródła przy drodze wiodącej do Szur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Hagar, niewolnico Saraj, skąd przyszłaś i dokąd idziesz? A ona odpowiedziała: Uciekłam od mojej pani, Saraj.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Pański rzekł do niej: Wróć do twej pani i pokornie poddaj się pod jej władzę.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Anioł Pański oznajmił: Rozmnożę twoje potomstwo tak bardzo, że nie będzie można go policzyć.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Jesteś brzemienna i urodzisz syna, któremu dasz imię Izmael, bo słyszał Pan, gdy byłaś upokorzona.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to człowiek dziki jak onager: będzie on walczył przeciwko wszystkim i wszyscy - przeciwko niemu; będzie on utrapieniem swych pobratymców.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Hagar nazwała Pana przemawiającego do niej: Tyś Bóg Widzialny, bo mówiła: Czyż więc tu widziałam, potem jak mnie widział?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tę studnię nazwano Studnią Lachaj-Roj. - Jest to ta, która znajduje się pomiędzy Kadesz i Bered.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Hagar urodziła Abramowi syna. I Abram nazwał zrodzonego mu przez Hagar syna imieniem Izmael.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miał lat osiemdziesiąt sześć, gdy mu Hagar urodziła Izmaela.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Abram miał dziewięćdziesiąt dziewięć lat, ukazał mu się Pan i rzekł do niego: Jam jest Bóg Wszechmogący. Służ Mi i bądź nieskazitelny,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bowiem zawrzeć moje przymierze pomiędzy Mną a tobą i dać ci niezmiernie liczne potomstwo.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padł na oblicze, a Bóg tak do niego mówił: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moje przymierze z tobą: staniesz się ojcem mnóstwa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więc odtąd nazywał się Abram, lecz imię twoje będzie Abraham, bo uczynię ciebie ojcem mnóstwa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będziesz niezmiernie płodny, tak że staniesz się ojcem narodów i pochodzić będą od ciebie królowie.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moje, które zawieram pomiędzy Mną a tobą oraz twoim potomstwem, będzie trwało przez pokolenia jako przymierze wieczne, abym był Bogiem twoim, a potem twego potomstwa.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oddaję tobie i twym przyszłym potomkom kraj, w którym przebywasz, cały kraj Kanaan, jako własność na wieki i będę ich Bogiem.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Bóg do Abrahama: Ty zaś, a po tobie twoje potomstwo przez wszystkie pokolenia zachowujcie przymierze ze Mną.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które będziecie zachowywali między Mną a wami, czyli twoim przyszłym potomstwem, polega na tym: wszyscy wasi mężczyźni mają być obrzezani;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obrzezywali ciało napletka na znak przymierza waszego ze Mną.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w pokolenie każde wasze dziecko płci męskiej, gdy będzie miało osiem dni, ma być obrzezane; sługa urodzony w waszym domu lub nabyty za pieniądze; każdy obcy, który nie jest potomkiem twoim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być obrzezany; obrzezany ma być sługa urodzony w domu twoim lub nabyty za pieniądze. Przymierze moje, przymierze obrzezania, będzie przymierzem na zawsze.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Nieobrzezany, czyli mężczyzna, któremu nie obrzezano ciała jego napletka, taki człowiek niechaj będzie usunięty ze swojej społeczności; zerwał on bowiem przymierze ze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Bóg do Abrahama: Żony twej nie będziesz nazywał imieniem Saraj, lecz imię jej będzie Sara.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Błogosławiąc jej, dam ci i z niej syna, i będę jej nadal błogosławił, tak że stanie się ona matką ludów i królowie będą jej potomkami.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upadłszy na twarz, roześmiał się; pomyślał sobie bowiem: Czyż człowiekowi stuletniemu może się urodzić syn? Albo czy dziewięćdziesięcioletnia Sara może zostać matką?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zatem do Boga: Oby przynajmniej Izmael żył pod Twą opieką!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mu na to: Ależ nie! Żona twoja, Sara, urodzi ci syna, któremu dasz imię Izaak. Z nim też zawrę przymierze, przymierze wieczne z jego potomstwem, które po nim przyjdzie.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Izmaela, wysłucham cię: Oto pobłogosławię mu, żeby był płodny, i dam mu niezmiernie liczne potomstwo; on będzie ojcem dwunastu książąt, narodem wielkim go uczynię.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zaś przymierze zawrę z Izaakiem, którego urodzi ci Sara za rok o tej porze.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Wypowiedziawszy te słowa, Bóg oddalił się od Abrahama.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Abraham, wziąwszy swego syna, Izmaela, i wszystkich zrodzonych w jego domu lub tych, których nabył za pieniądze - wszystkich swych domowników płci męskiej - jeszcze tego samego dnia obrzezał ciało ich napletka, tak jak mu to nakazał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miał lat dziewięćdziesiąt dziewięć, gdy obrzezano ciało jego napletka,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Izmael miał lat trzynaście, gdy obrzezano ciało jego napletka.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zostali więc obrzezani: Abraham i syn jego Izmael,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wraz z nimi zostali obrzezani wszyscy jego domownicy - słudzy urodzeni w jego domu albo obcy nabyci za pieniądze.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ukazał się Abrahamowi pod dębami Mamre, gdy ten siedział u wejścia do namiotu w najgorętszej porze 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spojrzawszy, dostrzegł trzech ludzi naprzeciw siebie. Ujrzawszy ich, podążył od wejścia do namiotu na ich spotkanie. A oddawszy im pokłon do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 Panie, jeśli darzysz mnie życzliwością, racz nie omijać Twego sługi!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Przyniosę trochę wody, wy zaś raczcie obmyć sobie nogi, a potem odpocznijcie pod drzewami.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pójdę wziąć nieco chleba, abyście się pokrzepili, zanim pójdziecie dalej, skoro przechodzicie koło sługi waszego. A oni mu rzekli: Uczyń tak, jak powiedziałeś.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poszedł więc śpiesznie do namiotu Sary i rzekł: Prędko zaczyń ciasto z trzech miar najczystszej mąki i zrób podpłomyki.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podążył do trzody i wybrawszy tłuste i piękne cielę, dał je słudze, aby ten szybko je przyrządził.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wziąwszy twaróg, mleko i przyrządzone cielę, postawił przed nimi, a gdy oni jedli, stał przed nimi pod drzewem.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go: Gdzie jest twoja żona, Sara? - Odpowiedział im: W tym oto namiocie.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[jeden z nich]: O tej porze za rok znów wrócę do ciebie, twoja zaś żona, Sara, będzie miała wtedy syna. Sara przysłuchiwała się u wejścia do namiotu, które było tuż za Abrahamem.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i Sara byli w bardzo podeszłym wieku. Toteż Sara nie miewała przypadłości właściwej kobietom.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Uśmiechnęła się więc do siebie i pomyślała: Teraz, gdy przekwitłam, mam doznawać rozkoszy, i mój stary mąż?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Abrahama: Dlaczego to Sara śmieje się i myśli: Czy naprawdę będę mogła rodzić, gdy już się zestarzałam?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 coś, co byłoby niemożliwe dla Pana? Za rok o tej porze wrócę do ciebie, a Sara będzie miała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Sara zaparła się, mówiąc: Wcale się nie śmiałam - bo ogarnęło ją przerażenie. Ale Pan powiedział: Nie. Śmiałaś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ludzie ci odeszli i skierowali się ku Sodomie. Abraham zaś szedł z nimi, aby ich odprowadzić,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mówił sobie: Czyż miałbym zataić przed Abrahamem to, co zamierzam uczynić?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ma się on stać ojcem wielkiego i potężnego narodu i przez niego otrzymają błogosławieństwo wszystkie ludy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upatrzyłem go jako tego, który będzie nakazywał potomkom swym oraz swemu rodowi, aby przestrzegając przykazań Pana, postępowali sprawiedliwie i uczciwie, tak żeby Pan wypełnił to, co obiecał Abrahamowi.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Pan rzekł: Głośno się rozlega skarga na Sodomę i Gomorę, bo występki ich mieszkańców są bardzo ciężkie.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więc zstąpić i zobaczyć, czy postępują tak, jak głosi oskarżenie, które do Mnie doszło, czy nie; dowiem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ludzie ci odeszli w stronę Sodomy, a Abraham stał dalej przed Panem.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Podszedłszy do Niego, Abraham rzekł: Czy zamierzasz wygubić sprawiedliwych wespół z bezbożnymi?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 tym mieście jest pięćdziesięciu sprawiedliwych; czy także zniszczysz to miasto i nie przebaczysz mu przez wzgląd na owych pięćdziesięciu sprawiedliwych, którzy w nim mieszkają?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nie dopuść do tego, aby zginęli sprawiedliwi z bezbożnymi, aby stało się sprawiedliwemu to samo, co bezbożnemu! O, nie dopuść do tego! Czyż Ten, który jest sędzią nad całą ziemią, mógłby postąpić niesprawiedliwie?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Jeżeli znajdę w Sodomie pięćdziesięciu sprawiedliwych, przebaczę całemu miastu przez wzgląd na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znowu Abraham: Pozwól, o Panie, że jeszcze ośmielę się mówić do Ciebie, choć jestem pyłem i prochem.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wśród tych pięćdziesięciu sprawiedliwych zabrakło pięciu, czy z braku tych pięciu zniszczysz całe miasto? Pan rzekł: Nie zniszczę, jeśli znajdę tam czterdziestu pięciu.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znów odezwał się tymi słowami: A może znalazłoby się tam czterdziestu? Pan rzekł: Nie dokonam zniszczenia przez wzgląd na tych czterdziestu.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Abraham powiedział: Niech się nie gniewa Pan, jeśli rzeknę: może znalazłoby się tam trzydziestu? A na to Pan: Nie dokonam zniszczenia, jeśli znajdę tam trzydziestu.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Abraham: Pozwól, o Panie, że ośmielę się zapytać: gdyby znalazło się tam dwudziestu? Pan odpowiedział: Nie zniszczę przez wzgląd na tych dwudziestu.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Abraham: Niech mój Pan się nie gniewa, jeśli raz jeszcze zapytam: gdyby znalazło się tam dziesięciu? Odpowiedział Pan: Nie zniszczę przez wzgląd na tych dziesięciu.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skończywszy rozmowę z Abrahamem, odszedł, a Abraham wrócił do siebie.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Owi dwaj aniołowie przybyli do Sodomy wieczorem, kiedy to Lot siedział w bramie Sodomy. Gdy Lot ich ujrzał, wyszedł naprzeciw nich i oddawszy im pokłon do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Raczcie, panowie moi, zajść do domu sługi waszego na nocleg; obmyjcie sobie nogi, a rano pójdziecie w dalszą drogę. Ale oni mu rzekli: Nie! Spędzimy noc na dworze.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usilnie ich prosił, zgodzili się i weszli do jego domu. On zaś przygotował wieczerzę, poleciwszy upiec chleba przaśnego. I posilili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jeszcze udali się na spoczynek, mieszkający w Sodomie mężczyźni, młodzi i starzy, ze wszystkich stron miasta, otoczyli dom,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wywołali Lota i rzekli do niego: Gdzie tu są ci ludzie, którzy przyszli do ciebie tego wieczoru? Wyprowadź ich do nas, abyśmy mogli z nimi obcować!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który wyszedł do nich do wejścia, zaryglowawszy za sobą drzwi,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Bracia moi, proszę was, nie dopuszczajcie się tego występku!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dwie córki, które jeszcze nie żyły z mężczyzną, pozwólcie, że je wyprowadzę do was; postąpicie z nimi, jak się wam podoba, bylebyście tym ludziom niczego nie czynili, bo przecież są oni pod moim dachem!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krzyknęli: Odejdź precz! I mówili: Sam jest tu przybyszem i śmie nami rządzić! Jeszcze gorzej z tobą możemy postąpić niż z nimi! I rzucili się gwałtownie na tego męża, na Lota, inni zaś przybliżyli się, aby wyważyć drzwi.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dwaj mężowie, wysunąwszy ręce, przyciągnęli Lota ku sobie do wnętrza domu i zaryglowali drzwi.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mężczyzn u drzwi domu, młodych i starych, porazili ślepotą. Toteż na próżno usiłowali oni odnaleźć wejście.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ci dwaj mężowie rzekli do Lota: Kogokolwiek jeszcze masz w tym mieście, zięcia, synów i córki oraz wszystkich bliskich, wyprowadź [ich] stąd.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bowiem zamiar zniszczyć to miasto, ponieważ skargi na nie do Pana tak się wzmogły, że Pan posłał nas, aby je zniszczyć.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Lot, aby powiedzieć tym, którzy jako [przyszli] zięciowie mieli wziąć jego córki za żony: Chodźcie, wyjdźcie z tego miasta, bo Pan ma je zniszczyć! Ci jednak myśleli, że on żartuje.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już zaczynało świtać, aniołowie przynaglali Lota, mówiąc: Wstań, weź żonę i córki, które są przy tobie, abyś nie zginął z winy tego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on zwlekał, mężowie ci chwycili go, jego żonę i dwie córki za ręce - Pan bowiem litował się nad nimi - i wyciągnęli ich, i wyprowadzili poza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już wyprowadzili z miasta, rzekł jeden z nich: Uchodź, abyś ocalił swe życie. Nie oglądaj się za siebie i nie zatrzymuj się nigdzie w tej okolicy, ale szukaj schronienia w górach, bo inaczej zginiesz!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Lot rzekł do nich: Nie, panie mój!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darzysz twego sługę życzliwością, uczyń większą łaskę niż ta, którą mi wyświadczyłeś, ratując mi życie: bo ja nie mogę szukać schronienia w górach, aby tam nie dosięgło mnie nieszczęście i abym nie zginął.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tu w pobliżu miasto, do którego mógłbym uciec. A choć jest ono małe, w nim znajdę schronienie. Czyż nie jest ono małe? Ja zaś będę mógł ocalić 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[anioł]: Przychylam się i do tej twojej prośby; nie zniszczę więc miasta, o którym mówisz.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Szybko zatem schroń się w nim, bo nie mogę dokonać zniszczenia, dopóki tam nie wejdziesz. Dlatego dano temu miastu nazwę Soar.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wzeszło już nad ziemią, gdy Lot przybył do Soaru.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Pan spuścił na Sodomę i Gomorę deszcz siarki i ognia [pochodzący] od Pana z nieba.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zniszczył te miasta oraz całą okolicę wraz ze wszystkimi mieszkańcami miast, a także roślinność.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Lota, która szła za nim, obejrzała się i stała się słupem soli.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wstawszy rano, udał się na to miejsce, na którym przedtem stał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spojrzał w stronę Sodomy i Gomory i na cały obszar dokoła, zobaczył unoszący się nad ziemią gęsty dym, jak gdyby z pieca, w którym topią metal.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Bóg, niszcząc okoliczne miasta, wspomniał o Abrahamie i ocalił Lota od zagłady, jakiej uległy te miasta, w których Lot przedtem mieszkał.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Lot wyszedł z Soaru i zamieszkał wraz z dwiema swymi córkami w górach, gdyż bał się pozostawać w tym mieście. A gdy mieszkał z dwiema swymi córkami w pieczarze,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starsza do młodszej: Ojciec nasz wprawdzie jest już stary, ale nie ma w tej okolicy mężczyzny, który by przyszedł do nas na sposób właściwy na całej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więc, upoimy ojca naszego winem i położymy się z nim, a tak będziemy miały potomstwo z ojca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Upoiły więc ojca winem tej samej nocy: wtedy starsza poszła i położyła się przy ojcu swoim, on zaś nawet nie wiedział ani kiedy się kładła, ani kiedy wstała.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rzekła starsza do młodszej: Oto wczoraj ja spałam z ojcem; upójmy go winem także tej nocy i idź ty, i śpij z nim, abyśmy obie miały potomstwo z ojca naszego.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Upoiły więc i tej nocy ojca swego winem i poszła młodsza i położyła się przy nim; a on nawet nie wiedział, kiedy się kładła i kiedy wstała.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obie córki Lota stały się brzemienne za sprawą swego ojca.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Starsza, urodziwszy potem syna, dała mu imię Moab. Ten był praojcem dzisiejszych Moabitów.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Młodsza również urodziła syna i nazwała go Ben-Ammi. Ten zaś stał się praojcem dzisiejszych Ammonitów.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powędrował stamtąd do Negebu i osiedlił się pomiędzy Kadesz a Szur. A gdy przebywał w Gerarze,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mawiał o swej żonie Sarze: Jest ona moją siostrą. Wobec tego Abimelek, król Geraru, wysłał [swoich] ludzi, by zabrali Sarę.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jednak nocy przyszedł Bóg do Abimeleka we śnie i powiedział do niego: Umrzesz z powodu tej kobiety, którą zabrałeś, gdyż ona ma męża.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który jeszcze nie zbliżył się do niej, rzekł: Panie, czy miałbyś także ukarać śmiercią ludzi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on mi mówił: Ona jest moją siostrą i przecież ona również mówiła: On jest moim bratem. Uczyniłem to w prostocie serca i z rękami czystymi.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rzekł do niego: I ja wiem, że uczyniłeś to w prostocie serca. Toteż sam ciebie powstrzymałem od wykroczenia przeciwko Mnie; dlatego nie dopuściłem, abyś się jej dotknął.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zwróć żonę temu człowiekowi, bo jest on prorokiem i będzie się modlił za ciebie, abyś pozostał przy życiu. Jeżeli zaś nie zwrócisz, wiedz, że na pewno nie minie śmierć ciebie i wszystkich twoich bliskich.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Abimelek zwołał wszystkich swoich domowników i opowiedział im to wszystko, oni zaś bardzo się przerazili.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Abimelek wezwał Abrahama i rzekł mu: Cóżeś nam uczynił? Cóż ci zawiniłem, że o mało nie doprowadziłeś mnie i mego królestwa do wielkiego grzechu? Postąpiłeś ze mną tak, jak nie powinno się postępować!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Abimelek Abrahama: Jaki miałeś zamiar, czyniąc to?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odpowiedział: Bo myślałem: Na pewno nie ma tu u ludzi bojaźni Bożej i zabiją mnie z powodu mej żony.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Zresztą jest ona rzeczywiście moją siostrą, jako córka ojca mego, lecz z innej matki; mimo to została moją żoną.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Bóg kazał mi wyruszyć z domu mego ojca na wędrówkę, rzekłem do niej: Wyświadczysz mi przysługę, gdy tam, dokąd przyjdziemy, będziesz mówiła o mnie: On jest moim bratem.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Abimelek dał Abrahamowi drobne i większe bydło, niewolników i niewolnice i zwrócił mu żonę jego, Sarę.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 Oto kraj mój przed tobą: zamieszkaj, gdzie ci się podoba!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Sary powiedział: Daję bratu twemu tysiąc sztuk srebra; niechaj to świadczy, że jesteś bez winy, wobec wszystkich, którzy są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pomodlił się do Boga i Bóg uzdrowił Abimeleka, żonę jego i jego niewolnice, aby mogli mieć potomstwo;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dotknął niepłodnością wszystkie łona w domu Abimeleka za Sarę, żonę Abrahama.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Pan okazał Sarze łaskawość, jak to obiecał, i uczynił jej to, co zapowiedział.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stała się brzemienną i urodziła sędziwemu Abrahamowi syna w tym właśnie czasie, jaki Bóg wyznaczył.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dał swemu synowi, który mu się urodził, a którego mu zrodziła Sara, imię Izaak.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obrzezał Izaaka, gdy ten miał osiem dni, tak jak to Bóg mu przykazał.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miał sto lat, gdy mu się urodził syn jego, Izaak.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mówiła: Powód do śmiechu dał mi Bóg. Każdy, kto się o tym dowie, śmiać się będzie z mej przyczyny.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dodawała: Któż by się ośmielił rzec Abrahamowi: Sara będzie karmiła dzieci piersią, a jednak urodziłam syna mimo podeszłego wieku mego męża.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podrosło i zostało odłączone od piersi. Abraham wyprawił wielką ucztę w tym dniu, w którym Izaak został odłączony od piersi.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widząc, że syn Egipcjanki Hagar, którego ta urodziła Abrahamowi, naśmiewa się z Izaaka,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Abrahama: Wypędź tę niewolnicę wraz z jej synem, bo syn tej niewolnicy nie będzie współdziedzicem z synem moim, Izaakiem.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powiedzenie Abraham uznał za bardzo złe - ze względu na swego syna.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Bóg rzekł do Abrahama: Niechaj ci się nie wydaje złe to, co Sara powiedziała o tym chłopcu i o twojej niewolnicy. Posłuchaj jej, gdyż tylko od Izaaka będzie nazwane twoje potomstwo.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syna zaś tej niewolnicy uczynię również wielki naród, bo jest on twoim potomkiem.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wziął Abraham chleb oraz bukłak z wodą i dał Hagar, wkładając jej na barki, i oddalił ją wraz z dzieckiem. Ona zaś poszła i błąkała się po pustyni Beer-Szeby.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zabrakło wody w bukłaku, ułożyła dziecko pod jednym z krzewów,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odeszła i usiadła opodal tak daleko, jak łuk doniesie, mówiąc: Nie będę patrzała na śmierć dziecka. I tak siedząc opodal, zaczęła głośno płakać.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usłyszał jęk chłopca i Anioł Boży zawołał na Hagar z nieba: Cóż ci to, Hagar? Nie lękaj się, bo usłyszał Bóg jęk chłopca tam leżącego.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podnieś chłopca i weź go za rękę, bo uczynię z niego wielki naród.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otworzył jej oczy i ujrzała studnię z wodą; a ona poszła, napełniła bukłak wodą i dała chłopcu pić.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był z chłopcem, a ten rósł. Mieszkał on na pustyni i stał się łucznikiem.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stale na pustyni Paran; matka zaś jego sprowadziła mu żonę z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Abimelek z dowódcą swego wojska, Pikolem, tak powiedział do Abrahama: Bóg pomaga ci we wszystkim, co czynisz.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 mi więc teraz tu na tym miejscu przysięgę na Boga, że ani wobec mnie, ani wobec mego potomstwa bliższego i dalszego nie dopuścisz się zdrady; że jak ja obszedłem się z tobą łaskawie, tak też i ty będziesz postępował względem mnie i tej ziemi, na której jesteś gościem.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rzekł: Przysięgam!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Równocześnie jednak Abraham zrobił Abimelekowi wymówkę z powodu studni z wodą, zabranej mu przemocą przez ludzi Abimeleka.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odpowiedział: Nie wiem, kto to uczynił, boś ty mi nie dał o tym znać. Dopiero teraz dowiaduję się o tym.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Abraham dał Abimelekowi drobne i większe bydło, i tak obaj zawarli przymierze.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wydzielił nadto z trzody siedem jagniąt.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zapytał Abrahama: Co znaczy tych siedem jagniąt, które oddzieliłeś osobno?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Abraham: Tych siedem jagniąt przyjmiesz ode mnie, żebym mógł mieć dowód, że to ja wykopałem ową studnię.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nazwano tę miejscowość Beer-Szeba, ponieważ tam obaj złożyli przysięgę.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zawarciu przymierza w Beer-Szebie Abimelek i dowódca jego wojska Pikol udali się w powrotną drogę do kraju Filistynów.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zaś zasadził w Beer-Szebie drzewo tamaryszkowe. Tam też wzywał imienia Pana, Boga Wiekuistego.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przebywał Abraham przez długi czas w kraju Filistynów.</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wydarzeniach Bóg wystawił Abrahama na próbę. Rzekł do niego: Abrahamie! A gdy on odpowiedział: Oto jestem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Weź twego syna jedynego, którego miłujesz, Izaaka, idź do kraju Moria i tam złóż go w ofierze na jednym z pagórków, jaki ci wskażę.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Abraham osiodłał swego osła, zabrał z sobą dwóch swych ludzi i syna Izaaka, narąbał drzewa do spalenia ofiary i ruszył w drogę do miejscowości, o której mu Bóg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trzeci dzień Abraham, spojrzawszy, dostrzegł z daleka ową miejscowość.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rzekł do swych sług: Zostańcie tu z osłem, ja zaś i chłopiec pójdziemy tam, aby oddać pokłon Bogu, a potem wrócimy do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zabrawszy drwa do spalenia ofiary, włożył je na syna swego, Izaaka, wziął do ręki ogień i nóż, po czym obaj się oddalili.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odezwał się do swego ojca Abrahama: Ojcze mój! A gdy ten rzekł: Oto jestem, mój synu - zapytał: Oto ogień i drwa, a gdzież jest jagnię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odpowiedział: Bóg upatrzy sobie jagnię na całopalenie, synu mój. I szli obydwaj dalej.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na to miejsce, które Bóg wskazał, Abraham zbudował tam ołtarz, ułożył na nim drwa i związawszy syna swego, Izaaka, położył go na tych drwach na ołtarzu.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Abraham sięgnął ręką po nóż, aby zabić swego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wtedy Anioł Pański zawołał na niego z nieba i rzekł: Abrahamie, Abrahamie! A on rzekł: Oto jestem.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powiedział mu: Nie podnoś ręki na chłopca i nie czyń mu nic złego! Teraz poznałem, że boisz się Boga, bo nie odmówiłeś Mi nawet twego jedynego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obejrzawszy się poza siebie, spostrzegł barana uwikłanego rogami w zaroślach. Poszedł więc, wziął barana i złożył w ofierze całopalnej zamiast swego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Abraham miejscu temu nazwę Pan widzi. Stąd to mówi się dzisiaj: Na wzgórzu Pan się ukazuje.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Anioł Pański przemówił głośno z nieba do Abrahama po raz drugi: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wyrocznia Pana, że ponieważ uczyniłeś to, a nie odmówiłeś Mi syna twego jedynego,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 błogosławił i dam ci potomstwo tak liczne jak gwiazdy na niebie i jak ziarnka piasku na wybrzeżu morza; potomkowie twoi zdobędą warownie swych nieprzyjaciół.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ludy ziemi będą sobie życzyć szczęścia [takiego, jakie jest udziałem] twego potomstwa, dlatego że usłuchałeś mego rozkazu.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wrócił do swych sług i wyruszywszy razem z nimi w drogę, poszedł do Beer-Szeby. I mieszkał Abraham nadal w Beer-Szebie.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doniesiono Abrahamowi: Milka również urodziła synów twemu bratu, Nachorowi: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Usa - syna pierworodnego, Buza - jego brata, Kemuela - praojca Aramejczyków,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Keseda, Chazo, Pildasza, Jidlafa oraz Betuela.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Betuel zaś był ojcem Rebeki. Ośmiu synów urodziła Milka Nachorowi, bratu Abrahama.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drugorzędna żona Nachora, imieniem Reuma, urodziła Tebacha, Gachama, Tachasza i Maakę.</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 doczekała się stu dwudziestu siedmiu lat życia.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Zmarła ona w Kiriat-Arba, czyli w Hebronies, w kraju Kanaan. Abraham rozpoczynał więc obrzędową żałobę po Sarze, aby ją opłakiwać.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powstawszy, odszedł od swej zmarłej i zwrócił się do potomków Cheta z taką prośbą: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mieszkam wśród was jako osiadły przybysz, sprzedajcie mi tu u was grób na własność, abym mógł pochować moją zmarłą.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Cheta dali taką odpowiedź Abrahamowi: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nas, panie! Uchodzisz wśród nas za człowieka szczególnie wyróżnionego przez Boga; pochowaj więc swą zmarłą w najprzedniejszym z naszych grobów. Nikt z nas nie odmówi ci swego grobu do pochowania twej zmarłej.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Abraham powstał i oddawszy pokłon ludowi kraju, potomkom Cheta, zaczął do nich tak mówić: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godzicie się, abym pochował moją zmarłą, posłuchajcie mnie! Proście za mną Efrona, syna Sochara,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mi sprzedał pieczarę Makpela, która znajduje się na krańcu jego pola; za odpowiednią cenę niechaj mi ją sprzeda, abym miał wśród was grób na własność.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Efron Chittyta, który siedział wśród swych współplemieńców, odpowiedział Abrahamowi wobec nich i wobec wszystkich wchodzących w bramę miasta: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panie mój, posłuchaj mnie: pole to i pieczarę, która na nim się znajduje, daję ci; w obecności moich współbraci daję ci ją, pochowaj swą zmarłą.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Abraham, oddawszy pokłon ludowi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oświadczył Efronowi wobec zebranych: Raczej ty zechciej mnie posłuchać: daję pieniądze za to pole, przyjmij je ode mnie, a wtedy dopiero pochowam tam moją zmarłą.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Efron dał na to Abrahamowi taką odpowiedź: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posłuchaj mnie: ziemia warta czterysta syklów srebra - cóż to jest dla mnie i dla ciebie? Pochowaj swoją zmarłą!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przystał na żądanie Efrona. Odważył więc Efronowi sumę, którą ten wymienił w obecności potomków Cheta: czterysta syklów srebra, jakie były wówczas w obiegu.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posiadłość Efrona w Makpela, w pobliżu Mamre, czyli pole i znajdująca się na nim pieczara, oraz wszystkie drzewa wzdłuż jego granicy, stały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własnością Abrahama w obecności potomków Cheta i wszystkich, którzy wchodzili w bramę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Abraham pochował swoją żonę, Sarę, w pieczarze na polu [zwanym] Makpela w Hebronie, w pobliżu Mamre w kraju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pole i znajdująca się na nim pieczara przeszły od potomków Cheta do Abrahama tytułem własności grobu.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zestarzał się i doszedł do podeszłego wieku, a Pan mu we wszystkim błogosławił.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Abraham do najstarszego swego sługi, który był zarządcą całej jego posiadłości: Połóż mi swą rękę pod biodro,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chcę, żebyś mi przysiągł na Pana, Boga nieba i ziemi, że nie weźmiesz dla mego syna Izaaka żony spośród kobiet Kanaanu, w którym mieszkam,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pójdziesz do mojego kraju i do mojej rodziny i wybierzesz żonę dla mego syna Izaaka.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sługa: A gdyby taka kobieta nie zechciała przyjść ze mną do tego kraju, czy mogę wtedy zaprowadzić twego syna do kraju, z którego pochodzisz?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Abraham: Bacz, byś nie odprowadzał tam mego syna!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niebios, który mnie wywiódł z domu mego ojca i z mego kraju rodzinnego, który mi przysiągł: Potomstwu twemu dam ten kraj; On pośle swego anioła przed tobą; weźmiesz stamtąd żonę dla mego syna.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owa kobieta nie chciała przyjść z tobą, wtedy jesteś zwolniony z tej przysięgi; jednak syna mego nie wolno ci tam odprowadzać.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sługa położył rękę pod biodro Abrahama, pana swego, i przysiągł mu spełnić te słowa.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ów zabrał z sobą dziesięć wielbłądów oraz kosztowności swego pana i wyruszył do Aram-Naharaims, do miasta, w którym mieszkał Nachor.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rozsiodłał wielbłądy przy studni poza miastem w porze wieczornej, wtedy właśnie, kiedy czerpano wodę.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Panie, Boże pana mego, Abrahama, spraw, proszę, by dzisiaj nastąpiło spotkanie; bądź łaskaw dla mego pana, Abrahama!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teraz stoję przy źródle i gdy córki mieszkańców tego miasta wychodzą, aby czerpać wodę,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dziewczyna, której powiem: Nachyl mi dzban twój, abym się mógł napić, a ona mi odpowie: Pij, a i wielbłądy twoje napoję, będzie tą, którą przeznaczyłeś dla sługi swego, Izaaka; wtedy poznam, że jesteś łaskaw dla mego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przestał się modlić, nadeszła ze swoim dzbanem na ramieniu Rebeka, córka Betuela, syna Milki, żony Nachora, brata Abrahama.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Panna to była bardzo piękna, dziewica, która nie obcowała jeszcze z mężczyzną. Ona to zeszła do źródła i napełniwszy swój dzban, wracała.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sługa wybiegł jej naprzeciw i rzekł: Daj mi się napić trochę wody z twego dzbana!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powiedziała: Pij, panie mój - i szybko pochyliła swój dzban, i dała mu pić.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napoiła, rzekła: Także dla twych wielbłądów naczerpię wody, aby mogły pić do woli.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szybko wylała ze swego dzbana wodę do koryta i pobiegła znów do studni czerpać wodę, aż nanosiła dla wszystkich wielbłądów.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przypatrywał się jej, aby się przekonać, czy Pan pozwoli mu osiągnąć cel podróży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się wielbłądy napiły, wyjął złoty kolczyk do nozdrzy wagi pół sykla oraz dwie złote bransolety na jej ręce, ważące dziesięć syklów,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Czyją jesteś córką, powiedz mi, proszę. Czy w domu twego ojca jest miejsce dla nas na nocleg?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rzekła: Jestem córką Betuela, syna Milki, którego ona urodziła Nachorowi.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dodała: Dość u nas słomy i paszy oraz miejsca do przenocowania.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człowiek ów padł na kolana i oddawszy pokłon Panu,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Niech będzie błogosławiony Pan, Bóg mego pana, Abrahama, który nie omieszkał okazać swej łaskawości i wierności memu panu, ponieważ prowadził mnie drogą do domu krewnych mojego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dziewczyna pobiegła do domu i opowiedziała swej matce o tym, co zaszło.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miała Rebeka brata imieniem Laban. Ten to Laban udał się śpiesznie do owego człowieka, za miasto do źródła.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bowiem kolczyk w nozdrzach i bransolety na rękach swej siostry i usłyszał, jak Rebeka mówiła, co jej ów człowiek powiedział. Podszedłszy więc do tego człowieka stojącego z wielbłądami u źródła,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Pójdź, błogosławiony przez Pana, czemu stoisz tu na dworze! Przygotowałem dom dla ciebie i miejsce dla twych wielbłądów.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Udał się więc ów człowiek do domu. Rozkiełznano wielbłądy, dano słomę i paszę wielbłądom oraz wodę do obmycia jego nóg i nóg ludzi, którzy z nim byli.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podano owemu człowiekowi posiłek, rzekł: Nie będę jadł, dopóki nie przedstawię mej prośby. Rzekł Laban: Mów!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mówić: Jestem sługą Abrahama.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 szczególny sposób pobłogosławił memu panu, toteż stał się on zamożny: dał mu drobne i większe bydło, srebro, złoto, niewolników, niewolnice, wielbłądy i osły.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zaś mego pana, Sara, urodziła panu memu w podeszłym swym wieku syna. Jemu to oddał on całą swą majętność.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mój kazał mi przysiąc, że spełnię takie polecenie: Nie wolno ci wziąć żony dla mego syna spośród kobiet Kanaanu - kraju, w którym przebywam,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masz udać się do rodziny mego ojca, do moich krewnych, i stamtąd wziąć żonę dla mego syna.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rzekłem memu panu: A jeśli taka kobieta nie zechce pójść ze mną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mi: Pan, któremu służę, pośle z tobą swego anioła i sprawi, że zamiar twój ci się powiedzie, że weźmiesz żonę dla mego syna z rodziny mojej, z rodu mojego ojca.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zaś zwolniony z przysięgi, jeśli pójdziesz do mych krewnych, a oni ci jej nie dadzą; tylko wtedy będziesz wolny od mego przekleństwa.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dziś przyszedłem do źródła, modliłem się: Panie, Boże pana mego Abrahama, jeśli chcesz mi poszczęścić w drodze, jaką tutaj odbyłem,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oto jestem u źródła, niech stanie się tak, żeby ta dziewczyna wyszła czerpać wodę. A gdy jej powiem: Daj mi się napić trochę wody z twego dzbana,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mi powie: Pij ty, a i wielbłądy twe napoję; będzie to ta kobieta, którą Pan wybrał dla syna pana mojego.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przestałem tak w duchu się modlić, ukazała się Rebeka z dzbanem na ramieniu i zeszła do źródła, aby czerpać wodę. Wtedy powiedziałem do niej: Daj mi pić.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szybko nachyliła swój dzban i powiedziała: Pij, a potem napoję także twe wielbłądy. I napiłem się, i wielbłądy moje napoiła.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ją zapytał: Czyją jesteś córką, odpowiedziała: Jestem córką Betuela, syna Nachora, którego urodziła mu Milka. Włożyłem więc kolczyk w jej nozdrza i bransolety na jej ręce.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padłem na kolana i oddałem pokłon Panu, i dziękowałem Panu, Bogu pana mego Abrahama, że poprowadził mnie drogą właściwą, abym wziął bratanicę pana mego za żonę dla jego syna.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powiedzcie mi, czy chcecie okazać panu mojemu prawdziwą życzliwość; a jeśli nie - powiedzcie, a wtedy udam się gdzie indziej.</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i Betuel tak odpowiedzieli: Ponieważ Pan tak zamierzył, nie możemy ci powiedzieć nie lub tak.</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przed sobą Rebekę, weź ją z sobą i idź. Niechaj będzie ona żoną syna pana twego, jak postanowił Pan.</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sługa Abrahama usłyszał te ich słowa, oddał pokłon Panu.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wyjąwszy srebrne i złote klejnoty oraz szaty, dał je Rebece; a bratu i matce jej ofiarował drogocenne dary.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 i ci, którzy z nim przybyli, najadłszy się i napiwszy, udali się na spoczynek. A gdy wstali rano, rzekł sługa Abrahama: Pozwólcie mi wrócić do mego pana.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brat i matka dziewczyny: Niechaj pozostanie ona z dziesięć dni, zanim odejdzie.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przynaglał, mówiąc: Nie zatrzymujcie mnie wy, skoro Pan pozwolił mi dopiąć celu mojej podróży. Pozwólcie mi odejść i wrócić do mego pana.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rzekli: Zawołajmy dziewczynę i zapytajmy ją samą.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zatem Rebekę i spytali: Czy chcesz iść z tym człowiekiem? A ona odpowiedziała: Chcę iść.</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Wyprawili więc Rebekę, siostrę swoją, i jej piastunkę ze sługą Abrahama i z jego ludźmi.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Pobłogosławili Rebekę i tak rzekli: Siostro nasza, wzrastaj w tysiące nieprzeliczone: i niech potomstwo twoje zdobędzie bramy swych nieprzyjaciół!</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Rebeka i jej niewolnice wsiadły na wielbłądy i ruszyły w drogę za owym człowiekiem. Sługa Abrahama zabrał więc Rebekę i odjechał.</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Izaak, który naówczas mieszkał w Negebie, właśnie wracał od studni Lachaj-Roj;</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bowiem zamyślony na pole przed wieczorem. Podniósłszy oczy, ujrzał zbliżające się wielbłądy.</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Rebeka podniosła oczy, spostrzegła Izaaka, szybko zsiadła z wielbłąda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spytała sługi: Kim jest ten mężczyzna, który idzie ku nam przez pole? Sługa odpowiedział: To mój pan. Wtedy Rebeka wzięła zasłonę i zakryła twarz.</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sługa opowiedział Izaakowi o wszystkim, czego dokonał,</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wprowadził Rebekę do namiotu Sary, swej matki. Wziąwszy Rebekę za żonę, Izaak miłował ją, bo była mu pociechą po matce.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poślubił jeszcze drugą kobietę, imieniem Ketura.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to urodziła mu Zimrana, Jokszana, Medana, Midiana, Jiszbaka i Szuacha.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Jokszan był ojcem Saby i Dedana; synami zaś Dedana byli: Aszszurim, Letuszim i Leummim.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Midiana: Efa, Efer, Henoch, Abida i Eldaa. - Ci wszyscy byli potomkami Ketury.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całą swą majętność oddał Izaakowi,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zaś, których miał z żon drugorzędnych, obdarował i kazał im jeszcze za swego życia odejść od Izaaka ku wschodowi, do kraju leżącego na wschód.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Abraham dożył lat stu siedemdziesięciu pięciu,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 się kres jego życia i zmarł w późnej, lecz szczęśliwej starości, syt życia, i połączył się ze swoimi przodkami.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i Izmael, synowie Abrahama, pochowali go w pieczarze Makpela na polu Efrona, syna Sochara Chittyty, w pobliżu Mamre.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polu, które nabył Abraham od potomków Cheta, został on pochowany obok swej żony, Sary.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Abrahama Bóg błogosławił jego synowi, Izaakowi. Izaak zamieszkał w pobliżu studni Lachaj-Roj.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Izmaela, syna Abrahama, którego Abrahamowi urodziła Egipcjanka Hagar, niewolnica Sary.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Izmaela, imiona pochodzących od nich potomków: Nebajot - pierworodny syn Izmaela, Kedar, Adbeel, Mibsam,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Miszma, Duma, Massa.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Chadad, Tema, Jetur, Nafisz i Kedma.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Izmaela i takie są zarazem nazwy miejscowości, w których oni przebywali lub się osiedlili - dwunastu naczelników ich szczepów.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Izmael, mając sto trzydzieści siedem lat, doszedł do kresu swego życia; umarł i połączył się ze swoimi przodkami.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od Chawila aż do Szur, leżącego naprzeciw Egiptu, na drodze do Aszszuru. Osiedlili się tam: jeden [szczep] naprzeciw drugiego, gotowi do napaści.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dzieje potomków Izaaka, syna Abrahama. Abraham był ojcem Izaaka.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miał czterdzieści lat, gdy wziął sobie za żonę Rebekę, córkę Betuela, Aramejczyka z Paddan-Aram, siostrę Labana Aramejczyka.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modlił się do Pana za swą żonę, gdyż była ona niepłodna. Pan wysłuchał go i Rebeka, żona Izaaka, stała się brzemienna.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walczyły z sobą dzieci w jej łonie, pomyślała: Jeśli tak bywa, to czemu mnie się to przytrafia? Poszła więc zapytać o to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jej powiedział: Dwa narody są w twym łonie, dwa odrębne ludy wyjdą z twych wnętrzności; jeden będzie silniejszy od drugiego, starszy będzie sługą młodszego.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nadszedł czas porodu, okazało się, że w łonie jej były bliźnięta.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pierwszy syn czerwony, cały pokryty owłosieniem, jakby płaszczem; nazwano go więc Ezaw.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potem ukazał się brat jego trzymający Ezawa za piętę; dano mu przeto imię Jakub. - Izaak miał lat sześćdziesiąt, gdy mu się oni urodzili.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chłopcy urośli, Ezaw stał się zręcznym myśliwym, żyjącym w polu. Jakub zaś był człowiekiem spokojnym, mieszkającym w namiocie.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kochał Ezawa, bo lubił potrawy z upolowanej zwierzyny; Rebeka natomiast kochała Jakuba.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pewnego razu Jakub gotował jakąś potrawę, nadszedł z pola Ezaw bardzo znużony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Jakuba: Daj mi choć trochę tej czerwonej potrawy, jestem bowiem znużony. Dlatego nazwano go Edom.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odpowiedział: Odstąp mi najpierw twój przywilej pierworodztwa!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Ezaw: Skoro niemal umieram [z głodu], cóż mi po pierworodztwie?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Jakub: Zaraz mi przysięgnij! Ezaw mu przysiągł i tak odstąpił swe pierworodztwo Jakubowi.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podał Ezawowi chleb i gotowaną soczewicę. Ezaw najadł się i napił, a potem wstał i oddalił się. Tak to Ezaw zlekceważył przywilej pierworodztwa.</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kraju nastał głód, drugi z kolei po tym, który był za czasów Abrahama, Izaak powędrował do Abimeleka, króla filistyńskiego, do Geraru.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mu się bowiem Pan i rzekł: Nie idź do Egiptu, lecz zatrzymaj się w tym kraju, który ci wskażę.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Zamieszkaj w tym kraju, a Ja będę z tobą, będę ci błogosławił. Bo tobie i twemu potomstwu oddaję wszystkie te ziemie i dotrzymam przysięgi, którą dałem twojemu ojcu, Abrahamowi,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rozmnożę potomstwo twe jak gwiazdy na niebie oraz dam twojemu potomstwu wszystkie te ziemie. Wszystkie ludy ziemi będą sobie życzyć szczęścia [takiego, jakie jest udziałem] twego potomstwa,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Abraham był mi posłuszny - przestrzegał tego, co mu poleciłem: moich nakazów, praw i pouczeń.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Izaak zamieszkał w Gerarze.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okoliczni mieszkańcy pytali go o jego żonę, odpowiedział: Jest ona moją siostrą. Bał się bowiem mówić: To moja żona, gdyż myślał sobie: Jeszcze gotowi mnie zabić z powodu Rebeki. - Była ona bowiem bardzo piękna.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tak mieszkał tam już dłuższy czas, pewnego razu Abimelek, król filistyński, wyglądając przez okno, dostrzegł Izaaka uśmiechającego się czule do Rebeki jako do żony.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więc Abimelek Izaaka i rzekł: Przecież to jest twoja żona. Dlaczego mówiłeś: Jest ona moją siostrą? Odpowiedział mu Izaak: Mówiłem tak, aby przez nią nie postradać życia.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Abimelek: Czemu z nami tak postąpiłeś? Niewiele brakowało, aby któryś z mych poddanych żył z twoją żoną, a wtedy obciążyłbyś nas winą!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Abimelek wydał więc wszystkim swym poddanym takie rozporządzenie: Ktokolwiek się tknie tego człowieka lub jego żony, z pewnością poniesie śmierć.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Przebywając w tym kraju, zasiał Izaak ziarno i doczekał się w owym roku stokrotnego plonu, gdyż Pan mu pobłogosławił.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stawał się on coraz bardziej zasobny, aż dorobił się wielkiego majątku.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liczne stada drobnego i większego bydła oraz wiele służby. Toteż Filistyni z zazdrości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zasypali ziemią wszystkie studnie, które niegdyś wykopali słudzy jego ojca, Abrahama.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Abimelek rzekł do Izaaka: Odejdź od nas, bo jesteś zamożniejszy niż 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oddalił się więc stamtąd i rozbiwszy namioty w dolinie Geraru, tam osiadł.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oczyszczać studnie, które niegdyś wykopano za życia Abrahama, jego ojca, a które Filistyni po śmierci Abrahama zasypali, i przywrócił im takie nazwy, jakie niegdyś ponadawał jego ojciec.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Izaaka, kopiąc w owej dolinie studnię, natrafili na bijące źródło,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pasterze z Geraru wszczęli sprzeczkę z pasterzami Izaaka i mówili: To dla nas ta woda! - Studnię tę nazwał on Esek, bo swarzyli się z nim o nią.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wykopali inną studnię, i znów powstał o nią spór; toteż dał jej nazwę Sitna.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przeniósł się więc na inne miejsce i wykopał jeszcze inną studnię. O tę studnię już nie było sporów. Izaak dał jej nazwę Rechobot, mówiąc: Teraz dał nam Pan swobodną przestrzeń, abyśmy się rozmnażali w tym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Izaak do Beer-Szeby.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pierwszej nocy ukazał mu się Pan i rzekł: Ja jestem Bogiem twego ojca, Abrahama. Nie lękaj się, bo Ja będę z tobą. I będę ci błogosławił, rozmnażając twoje potomstwo przez wzgląd na sługę mego, Abrahama.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zbudował więc tam ołtarz i wzywał imienia Pana. Rozbił też tam swój namiot, a słudzy Izaaka wykopali tam studnię.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z Geraru Abimelek i Achuzat, jeden z przyjaciół Abimeleka, oraz dowódca wojska, Pikol.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rzekł do nich: Czemu przybywacie do mnie, przecież znienawidziliście mnie i kazaliście mi się od was oddalić?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odpowiedzieli: Widząc, że Pan jest z tobą, postanowiliśmy, aby istniała między nami, czyli między tobą a nami, umowa. Chcemy z tobą zawrzeć przymierze,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uczynisz nam nic złego, jak i my nie skrzywdziliśmy ciebie, wyświadczając ci tylko dobro, i pozwoliliśmy ci spokojnie odejść. Niechaj ci więc teraz Pan błogosławi!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wyprawił im ucztę, oni zaś jedli i pili.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złożyli sobie nawzajem przysięgę, po czym Izaak ich pożegnał i rozstali się w zgodzie.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tego dnia słudzy Izaaka przynieśli mu wiadomość o studni, którą wykopali, mówiąc: Znaleźliśmy wodę,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nazwał on tę studnię Szibea. Dlatego to miasto nosi po dziś dzień nazwę Beer-Szeba.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Ezaw miał czterdzieści lat, wziął za żonę Jehudit, córkę Chittyty Beeriego, oraz Bosmat, córkę Chittyty Elona.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one powodem zgryzoty Izaaka i Rebeki.</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Izaak zestarzał się i jego oczy stały się tak słabe, że już niedowidział, zawołał na Ezawa, swego starszego syna: Synu mój!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ten odezwał się: Jestem, Izaak rzekł: Oto zestarzałem się i nie znam dnia mojej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więc teraz przybory myśliwskie, twój kołczan i łuk, idź na łowy i upoluj coś dla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przyrządź mi smaczną potrawę, jaką lubię, podaj mi ją, abym jadł i abym ci pobłogosławił, zanim umrę.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Rebeka słyszała, co Izaak mówił do swego syna, Ezawa. Gdy więc Ezaw poszedł już na łowy, aby przynieść coś z upolowanej zwierzyny,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swego syna, Jakuba: Słyszałam, jak ojciec rozmawiał z twoim bratem, Ezawem, i dał mu takie polecenie: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 dla mnie coś z polowania i przyrządź smaczną potrawę, abym jadł i pobłogosławił cię wobec Pana przed śmiercią.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synu mój, posłuchaj mego polecenia, które ci 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weź dla mnie z trzody dwa dorodne koźlęta, ja zaś przyrządzę z nich smaczną potrawę dla twego ojca, taką, jaką lubi.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mu zaniesiesz, on zje i w zamian za to udzieli ci przed śmiercią błogosławieństwa.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Jakub rzekł do swej matki: Przecież mój brat, Ezaw, jest owłosiony, ja zaś gładki.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mnie dotknie mój ojciec, będzie wyglądało tak, jak gdybym z niego żartował, i wtedy mogę ściągnąć na siebie przekleństwo zamiast błogosławieństwa.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mu matka: Niech na mnie spadnie to przekleństwo dla ciebie, mój synu! Tylko posłuchaj mnie, idź i przynieś mi [koźlęta].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wziął i przyniósł [je] swej matce; ona zaś przyrządziła z nich smaczną potrawę, taką, jaką lubił jego ojciec.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Rebeka wzięła szaty Ezawa, swego starszego syna, najlepsze, jakie miała u siebie, ubrała w nie Jakuba, swojego młodszego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skórkami koźląt owinęła mu ręce i nieowłosioną szyję.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dała Jakubowi ową smaczną potrawę, którą przygotowała, i chleb.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wszedłszy do swego ojca, rzekł: Ojcze mój! A Izaak: Słyszę; któryś ty jest, synu mój?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Jakub ojcu: Jestem Ezaw, twój syn pierworodny. Uczyniłem, jak mi poleciłeś. Podnieś się, siądź i zjedz potrawę z upolowanej przeze mnie zwierzyny, i pobłogosław 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rzekł do syna: Jakże tak szybko mogłeś coś upolować, mój synu? A Jakub na to: Pan, Bóg twój, sprawił, że tak mi się właśnie trafiło.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Izaak rzekł do Jakuba: Zbliż się, abym dotknąwszy ciebie, mógł się upewnić, czy to mój syn, Ezaw, czy 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przybliżył się do swego ojca, Izaaka, a ten, dotknąwszy go, rzekł: Głos jest głosem Jakuba, ale ręce - rękami Ezawa!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rozpoznał jednak Jakuba, gdyż jego ręce były owłosione jak ręce Ezawa. A mając udzielić mu błogosławieństwa,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go jeszcze: Ty jesteś syn mój, Ezaw? Jakub odpowiedział: Ja jestem.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[Izaak]: Podaj mi, abym zjadł to, co upolowałeś, synu mój, i abym ci sam pobłogosławił. Jakub podał mu i on jadł. Przyniósł mu też i wina, a on pił.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jego ojciec, Izaak, rzekł do niego: Zbliż się i pocałuj mnie, mój synu!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zbliżył się i pocałował go. Gdy Izaak poczuł woń jego szat, dając mu błogosławieństwo, mówił: Oto woń mego syna jak woń pola, które pobłogosławił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tobie Bóg użycza rosy z niebios i żyzności ziemi, obfitości zboża i moszczu winnego.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służą ludy i niech ci pokłon oddają narody. Bądź panem twoich braci i niech ci pokłon oddają synowie twej matki! Każdy, kto będzie ci złorzeczył, niech będzie przeklęty. Każdy, kto będzie cię błogosławił, niech będzie błogosławiony!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Izaak wypowiedział swe błogosławieństwo nad Jakubem i gdy ten tylko co odszedł od niego, wrócił z łowów brat Jakuba, Ezaw.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także przyrządził ulubioną potrawę ojca, zaniósł mu ją i rzekł do niego: Podnieś się, mój ojcze, i jedz to, co twój syn upolował, abyś mi udzielił błogosławieństwa!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go zapytał: Kto ty jesteś? A on odpowiedział: Jam syn twój pierworodny, Ezaw!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bardzo się zatrwożył i rzekł: Kim więc był ten, który upolował zwierzynę i przyniósł mi, a ja jadłem ją, zanim ty wróciłeś, i pobłogosławiłem mu? Przecież to on otrzymał błogosławieństwo!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Ezaw usłyszał te słowa swojego ojca, podniósł głośny, pełen goryczy lament i rzekł do ojca: Daj i mnie błogosławieństwo, mój ojcze!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powiedział: Przyszedł podstępnie brat twój i zabrał twoje błogosławieństwo!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Ezaw: Nie darmo dano mu imię Jakub! Dwukrotnie mnie już podszedł: pozbawił mnie mego przywileju pierworodztwa, a teraz odebrał za mnie błogosławieństwo. I zapytał: Czy nie zachowałeś dla mnie błogosławieństwa?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na te słowa odrzekł Ezawowi: Skoro uczyniłem go twoim panem, wszystkich zaś jego krewnych - jego sługami, i zapewniłem mu obfitość zboża oraz moszczu, to cóż mogę dla ciebie uczynić, mój synu?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Ezaw rzekł do ojca: Czyż miałbyś tylko jedno błogosławieństwo, mój ojcze? Pobłogosław także i mnie, ojcze mój! I Ezaw rozpłakał się w głos.</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Izaak taką dał mu odpowiedź: Nie będzie żyzny kraj, w którym zamieszkasz, bo nie będzie tam rosy z nieba.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miecza żyć będziesz i będziesz sługą twego brata! A gdy pragnienie wolności owładnie tobą, zrzucisz jego jarzmo z twej szyi.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znienawidził Jakuba z powodu błogosławieństwa, które [ten] otrzymał od ojca, i taki powziął zamiar: Gdy nadejdą dni żałoby po moim ojcu, zabiję mego brata, Jakuba.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Rebeka dowiedziała się o tym, co mówił Ezaw, jej starszy syn, kazała zawołać Jakuba i rzekła mu: Ezaw, twój brat, zamierza cię zabić.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więc mnie, synu mój: przygotuj się i uchodź do brata mego, Labana, do Charanu.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tam przez jakiś czas, dopóki nie uśmierzy się gniew twego brata.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przestanie on gniewać się na ciebie i zapomni, co mu uczyniłeś, wtedy dam ci znać i sprowadzę cię stamtąd. Czemu miałabym was obu jednocześnie stracić?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Rebeka mówiła do Izaaka: Sprzykrzyło mi się życie z tymi córkami Cheta. Jeżeli jeszcze Jakub weźmie sobie żonę z córek Cheta, czyli jedną z tych kobiet, które są w tym kraju, to już nie będę miała po co żyć!</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Izaak zawołał Jakuba, pobłogosławił go i tak mu nakazał: Nie bierz sobie żony spośród mieszkanek Kanaanu.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Paddan-Aram, do rodziny Betuela, ojca twej matki, i weź sobie tam za żonę jedną z córek Labana, twego wuja.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Wszechmocny będzie ci błogosławił. Uczyni cię płodnym i da ci liczne potomstwo, tak że staniesz się praojcem wielu szczepów.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[otrzymane przez] Abrahama, da również tobie i twojemu potomstwu, abyś posiadł na własność kraj, w którym przebywasz, a który Bóg oddał niegdyś Abrahamowi.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Izaak wyprawił Jakuba w drogę i ten poszedł do Paddan-Aram do Labana, syna Betuela Aramejczyka, brata Rebeki - matki Jakuba i Ezawa.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Ezaw zobaczył, że Izaak dał błogosławieństwo Jakubowi i wysłał go do Paddan-Aram, aby sobie tam wybrał żonę, a błogosławiąc go, tak mu nakazał: Nie bierz sobie żony spośród mieszkanek Kanaanu!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Jakub usłuchał ojca i matki, i udał się do Paddan-Aram.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zobaczył Ezaw, że mieszkanki Kanaanu nie podobają się jego ojcu, Izaakowi,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do Izmaelitów i oprócz żon, które już miał, wziął sobie za żonę Machalat, jedną z córek Izmaela, syna Abrahama, siostrę Nebajota.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Jakub, wyszedłszy z Beer-Szeby, wędrował do Charanu,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trafił na jakieś miejsce i tam się zatrzymał na nocleg, gdyż słońce już zaszło. Wziął więc z tego miejsca kamień i podłożył go sobie pod głowę, układając się do snu na tym właśnie miejscu.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śnie ujrzał drabinę opartą na ziemi, sięgającą swym wierzchołkiem nieba, oraz aniołów Bożych, którzy się wspinali i schodzili po niej na dół.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Pan stał nad nim i mówił: Ja jestem Pan, Bóg twego ojca, Abrahama, i Bóg Izaaka. Ziemię, na której leżysz, oddaję tobie i twemu potomstwu.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potomstwo twe będzie tak liczne jak proch ziemi, ty zaś rozprzestrzenisz się na zachód i na wschód, na północ i na południe; wszystkie plemiona ziemi otrzymają błogosławieństwo przez ciebie i przez twych potomków.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z tobą i będę cię strzegł, gdziekolwiek się udasz; a potem sprowadzę cię do tego kraju. Bo nie opuszczę cię, dopóki nie spełnię tego, co ci obiecuję.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Jakub zbudził się ze snu, pomyślał: Prawdziwie Pan jest na tym miejscu, a ja nie wiedziałem.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zdjęty trwogą rzekł: O, jakże miejsce to przejmuje grozą! Prawdziwie jest to dom Boga i brama do nieba!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więc rano, wziął ów kamień, który podłożył sobie pod głowę, postawił go jako stelę i rozlał na jego wierzchu oliwę.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temu miejscu nazwę Betel. - Natomiast pierwotna nazwa tego miejsca była Luz.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złożył taki ślub: Jeżeli Pan Bóg będzie ze mną, strzegąc mnie w drodze, w którą wyruszyłem, jeżeli da mi chleb do jedzenia i ubranie do okrycia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wrócę szczęśliwie do domu mego ojca, Pan będzie moim Bogiem.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kamień, który postawiłem jako stelę, będzie domem Boga. Z wszystkiego, co mi dasz, będę Ci składał w ofierze dziesięcinę.</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wyruszywszy w dalszą drogę, powędrował do ziemi synów Wschodu.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ujrzał studnię w polu i trzy stada owiec wylegujących się wokół niej; z tej bowiem studni pojono stada. Wielki zaś kamień przykrywał jej otwór.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gromadzono tu wszystkie stada i wtedy dopiero odsuwano kamień znad otworu studni, a po napojeniu owiec przesuwano go znów na dawne miejsce nad otwór studni.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rzekł do czekających tam pasterzy: Bracia moi, skąd jesteście? Odpowiedzieli mu: Jesteśmy z Charanu.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pytał ich: Czy znacie Labana, syna Nachora? Oni na to: Znamy.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zapytał ich: Czy dobrze się miewa? Odpowiedzieli: Dobrze. Ale oto jego córka, Rachela, nadchodzi z trzodą.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rzekł: Ponieważ jeszcze jest jasny dzień i nie czas zapędzać trzody, napójcie trzodę i idźcie ją paść.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powiedzieli: Nie możemy poić, dopóki nie spędzą wszystkich stad i nie odsuną kamienia znad otworu studni, wtedy będziemy poić owce.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tak z nimi rozmawiał, Rachela, która była pasterką, nadeszła ze stadem owiec swego ojca.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ucałował Rachelę i rozpłakał się w głos.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powiedział Racheli, że jest siostrzeńcem jej ojca, synem Rebeki, pobiegła i opowiedziała o tym swemu ojcu.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Laban usłyszał nowinę, że to jest Jakub, jego siostrzeniec, wybiegł mu na spotkanie, objął go i ucałował, i wprowadził go do swego domu. Wtedy to Jakub opowiedział Labanowi o wszystkim.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rzekł do Jakuba: Przecież jesteś moją kością i ciałem. A gdy Jakub przebywał u Labana miesiąc,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Laban: Czyż dlatego, że jesteś moim krewnym, masz mi służyć za darmo? Powiedz mi więc, jaką mam ci dać zapłatę?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Miał zaś Laban dwie córki; starsza nazywała się Lea, a młodsza - Rachela.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Lei były czułe, Rachela zaś miała piękną postać i miłą powierzchowność.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Jakub pokochał Rachelę, rzekł do Labana: Będę ci służył przez siedem lat za twą młodszą córkę, Rachelę.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powiedział: Wolę dać ją tobie niż komu innemu. Pozostań więc u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służył Jakub za Rachelę przez siedem lat, a wydały mu się one jak dni kilka, bo bardzo miłował Rachelę.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rzekł Jakub do Labana: Ponieważ czas już upłynął, daj mi córkę twą za żonę, abym się z nią połączył.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Laban, zaprosiwszy wszystkich mieszkańców tej miejscowości, wyprawił ucztę.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wieczór, Laban wziął córkę swą, Leę, i przyprowadził ją do Jakuba, i ten zbliżył się do niej.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też Laban tej swojej córce niewolnicę Zilpę.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Jakub zobaczył, że ma przed sobą Leę. Rzekł więc do Labana: Cóż mi uczyniłeś? Czyż nie za Rachelę ci służyłem? Czemu mnie oszukałeś?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odpowiedział: Nie ma tu u nas zwyczaju wydawania za mąż [córki] młodszej przed starszą.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przez tydzień z tą, a potem dam ci drugą, za którą jednak będziesz u mnie służył jeszcze siedem następnych lat.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Jakub tak zrobił: był przez tydzień z Leą. Potem Laban dał mu córkę swą, Rachelę, za żonę.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Racheli dał Laban również swą niewolnicę, Bilhę, aby jej usługiwała.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więc zbliżył się do Racheli i kochał ją bardziej niż Leę. I pozostał na służbie u Labana przez siedem następnych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widział, że Lea została odsunięta, otworzył jej łono; Rachela zaś była niepłodna.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poczęła więc i urodziła syna, i dała mu imię Ruben, mówiąc: Wejrzał Pan na moje upokorzenie; teraz mąż mój będzie mnie miłował.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znów poczęła i urodziła syna, rzekła: Usłyszał Pan, że zostałam odsunięta, i dał mi jeszcze to dziecko; nazwała więc je Symeon.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znów poczęła i urodziła syna, i rzekła: Już teraz mąż mój przywiąże się do mnie, bo urodziłam mu trzech synów; dlatego dała mu imię Lewi.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raz poczęła, i urodziwszy syna, rzekła: Tym razem będę sławić Pana; dlatego dała mu imię Juda. Po czym przestała rodzić.</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Rachela zaś, widząc, że nie może dać Jakubowi potomstwa, zazdrościła swej siostrze i rzekła do męża: Spraw, abym miała dzieci; bo inaczej przyjdzie mi umrzeć!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rozgniewał się na Rachelę i odparł: Czyż to ja, a nie Bóg, odmawiam ci potomstwa?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ona powiedziała: Mam niewolnicę Bilhę. Zbliż się do niej, aby urodziła dziecię na moich kolanach; chociaż w ten sposób będę miała od ciebie potomstwo.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Dała mu więc swą niewolnicę, Bilhę, za żonę, i Jakub zbliżył się do niej.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Bilha poczęła i urodziła Jakubowi syna,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Rachela rzekła: Bóg jako sędzia otoczył mnie opieką; wysłuchawszy mnie, dał mi syna. Dlatego nazwała go Dan.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Niewolnica Racheli, Bilha, znowu poczęła i urodziła Jakubowi drugiego syna.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Rachela rzekła: Nadludzką walkę wiodłam z siostrą moją i zwyciężyłam. Przeto dała mu imię Neftali.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Lea, widząc, że przestała rodzić, wzięła swą niewolnicę, Zilpę, i dała ją Jakubowi za żonę.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Zilpa, niewolnica Lei, urodziła Jakubowi syna.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Lea zawołała: Szczęśliwie! - i dała mu imię Gad.</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Zilpa, niewolnica Lei, urodziła Jakubowi drugiego syna,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Lea powiedziała: Na szczęście! Bo kobiety będą mnie zwały szczęśliwą. Dała więc mu imię Aser.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Ruben, wyszedłszy na pole, gdy żęto pszenicę, znalazł mandragory i przyniósł je swej matce, Lei. Wtedy Rachela rzekła: Daj mi mandragory twojego syna.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Lea: Czyż nie dość, że mi zabrałaś męża, a jeszcze chcesz zabrać mandragory mego syna? Rachela zawołała: Niechaj więc śpi z tobą tej nocy za mandragory twego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Jakub wracał wieczorem z pola, Lea wyszła mu naprzeciw i rzekła: Do mnie przyjdź, bo nabyłam cię za mandragory mego syna. I spał z nią owej nocy.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spełnił pragnienie Lei: poczęła i urodziła Jakubowi piątego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mówiła: Dał mi Bóg nagrodę za to, że oddałam swoją niewolnicę mężowi. Nazwała więc go Issachar.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Lea znów poczęła i urodziła szóstego syna Jakubowi,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Obdarował mnie Bóg wspaniałym darem, teraz będę już miała pierwszeństwo u mego męża, gdyż urodziłam mu sześciu synów! Dała więc synowi imię Zabulon.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urodziła i córkę, którą nazwała Dina.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zlitował się i nad Rachelą; wysłuchał ją Bóg i otworzył jej łono.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poczęła i urodziła syna, rzekła: Zdjął Bóg ze mnie hańbę!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Dając mu zaś imię Józef, westchnęła: Oby Pan dodał mi jeszcze drugiego syna!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Rachela urodziła Józefa, Jakub rzekł do Labana: Zwolnij mnie, abym mógł wrócić do kraju, w którym mieszkałem.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moje żony, za które ci służyłem, oraz dzieci, a odejdę. Wiesz dobrze, jak ci służyłem.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mu odpowiedział: Obyś mnie darzył życzliwością! Odgadłem bowiem, że Pan błogosławi mi dzięki tobie.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dodał: Ustal mi twoją zapłatę, a ja ci ją dam.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rzekł do niego: Ty sam wiesz, jak ci służyłem i jaki jest twój dobytek dzięki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Miałeś bowiem niewielki [majątek], zanim przyszedłem; odkąd zaś tu jestem, pomnożył się on bardzo i Pan ci błogosławi w ślad za mną. Jednak teraz muszę się zatroszczyć i o moją rodzinę.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Laban: Cóż więc mam ci dać? Jakub odpowiedział: Nic mi nie dasz! Uczyń mi tylko to, co ci powiem, a będę nadal pasł twe stada i będę się nimi opiekował.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obejdę dzisiaj wszystkie twe stada; oddzielę z nich wszystkie jagnięta cętkowane, pstre i czarne spośród owiec oraz koźlęta pstre i cętkowane spośród kóz. Niech one będą moją zapłatą.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rzekł: Dobrze, niechaj będzie tak, jak mówisz!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tego samego dnia Laban oddzielił wszystkie kozły cętkowane i pstre oraz wszystkie kozy cętkowane i pstre; wszystkie, które miały cośkolwiek sierści białej, oraz owce czarne, i dał je swym synom.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wyznaczył odległość, równą trzem dniom drogi, pomiędzy sobą a Jakubem. A Jakub pasł pozostałe owce Labana.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nazbierał sobie świeżych gałązek topoli, drzewa migdałowego i platanu i pozdzierał z nich korę w taki sposób, że ukazały się na nich białe prążki.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ostrugane patyki umocował przy korytach z wodą, czyli przy poidłach, aby je miały przed sobą trzody, które przychodziły pić wodę. Gdy bowiem zwierzęta przychodziły pić wodę, parzyły się.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parzyły się zwierzęta z trzód przed tymi patykami, i wskutek tego dawały przychówek o sierści prążkowanej, pstrej i cętkowanej.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oddzielił więc owce białe i pędził je przodem przed pstrymi i czarnymi, jako stada Labana; dla siebie zaś trzymał stada osobno, nie łącząc ich ze stadami Labana.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tym Jakub umieszczał owe ponacinane patyki na widocznym miejscu przy poidłach tylko wtedy, gdy miały się parzyć sztuki mocne;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owce były słabe, patyków nie kładł. W ten sposób sztuki słabe miały się dostać Labanowi, a mocne - Jakubowi.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stał się Jakub człowiekiem bardzo zamożnym; miał bowiem liczne trzody, a ponadto niewolnice, sługi, wielbłądy i osły.</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słyszał, jak synowie Labana mówili: Jakub zabrał wszystko, co posiadał nasz ojciec, i z mienia naszego ojca dorobił się całego tego majątku.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 Jakub, że Laban zmienił się wobec niego i nie był już taki jak przedtem.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Jakuba: Wróć do ziemi twych przodków, do twego kraju rodzinnego. Ja zaś będę z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kazał Racheli i Lei przyjść do siebie na pole, do swej trzody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im: Widzę po twarzy waszego ojca, że nie jest on dla mnie taki jak dawniej, lecz Bóg mojego ojca był ze mną.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same najlepiej wiecie, że choć z całych sił służyłem ojcu waszemu,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oszukiwał mnie i wielokrotnie zmieniał mi zapłatę; i tylko Bóg bronił mnie od krzywdy.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[ojciec wasz] mówił: Owce pstre będą twoją zapłatą, wszystkie rodziły się pstre; gdy zaś mówił: Cętkowane będą dla ciebie zapłatą - wszystkie rodziły się cętkowane.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Bóg wydzielił część dobytku ojca waszego i dał ją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nadchodził czas parzenia się trzody, widziałem we śnie, jak samce pokrywające trzody były pstre, cętkowane i łaciate,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Anioł Boży wołał na mnie we śnie: Jakubie, a gdy mu odpowiadałem: Słucham,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Spójrz i przypatrz się: wszystkie samce pokrywające trzodę są pstre, cętkowane i łaciate; widzę bowiem, jak Laban z tobą postępuje.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Bóg z Betel, gdzie namaściłeś stelę i gdzie złożyłeś mi ślub. Teraz więc gotuj się do drogi, opuść ten kraj i wróć do twej rodzinnej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 słowa Rachela i Lea rzekły do niego: Czy mamy ponadto jakiś udział i dziedzictwo w majątku naszego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obchodził się z nami jak z obcymi, bo nie tylko wziął za nas zapłatę, ale jeszcze obrócił na swój użytek naszą własność.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więc całe mienie, które Bóg oddzielił od mienia ojca naszego, należy do nas i do naszych synów. Teraz więc czyń to wszystko, co Bóg ci rozkazał!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powziął postanowienie i wsadził swe dzieci i żony na wielbłądy.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wszystkie swe stada i całą majętność, którą zdobył - majątek własny, którego się dorobił w Paddan-Aram - i ruszył w drogę do swego ojca Izaaka, do kraju Kanaan.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Laban poszedł strzyc owce, Rachela skradła mu posążki domowe.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zaś wprowadził w błąd Labana Aramejczyka, nie dając mu poznać po sobie, że zamierza uciec.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uciekł on wraz z całym dobytkiem i rozpoczynając wędrówkę, przeprawił się przez rzekę, a potem skierował się w stronę wyżyny Gileads.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trzeci dzień Laban dowiedział się, że Jakub uszedł,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swych krewnych i wyruszył za nim w pościg. Po siedmiu dniach dogonił go na wyżynie Gilead.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tejże nocy Bóg ukazał się we śnie Labanowi Aramejczykowi i rzekł do niego: Bacz, abyś w rozmowie z Jakubem niczego od niego nie żądał.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dogonił Jakuba, gdy ten rozbił swe namioty na tej wyżynie. Laban i jego krewni również rozbili namioty na wyżynie Gilead.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Laban rzekł do Jakuba: Cóż uczyniłeś? Oszukałeś mnie i uprowadziłeś moje córki jak branki wojenne!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uciekłeś potajemnie i okradłeś mnie? Nic mi nie powiedziałeś, a przecież odprawiłbym cię z weselem: z pieśniami, bębnami i cytrami!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nie dałeś mi ucałować mych wnuków i mych córek. Oto postąpiłeś nierozsądnie!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Mógłbym obejść się z wami surowo, ale Bóg ojca waszego tak mi powiedział ubiegłej nocy: Bacz, abyś w rozmowie z Jakubem niczego od niego nie żądał.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już jednak ruszyłeś w drogę, bo tęskno było ci bardzo za rodziną twego ojca, to czemu skradłeś mi moje posążki?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dał Labanowi taką odpowiedź: Bałem się, myśląc, że mi siłą odbierzesz także i twoje córki.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 którego znajdziesz swoje posążki, niech straci życie! W obecności krewnych naszych przeszukaj to, co jest przy mnie, i zabierz sobie. Nie wiedział bowiem Jakub, że to Rachela je skradła.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więc Laban do namiotu Jakuba, do namiotu Lei i dwóch niewolnic, lecz nic nie znalazł. Wyszedłszy z namiotu Lei, wszedł do namiotu Racheli.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Rachela zaś wzięła przedtem posążki i włożyła pod siodło wielbłąda, i na nich usiadła. A gdy Laban, przeszukawszy cały namiot, nic nie znalazł,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do ojca: Nie bierz mi tego za złe, panie mój, że nie mogę wstać, gdyż mam kobiecą przypadłość. [Laban] przeszukał [namiot] i posążków nie znalazł.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rozgniewał się i zaczął czynić gorzkie wyrzuty Labanowi tymi słowami: Jakiż popełniłem występek i jaką nieprawość, że mnie ścigasz,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przetrząsasz wszystkie moje rzeczy? Cóż swojego znalazłeś wśród tych rzeczy, które są moimi? Połóż to wobec moich i twoich krewnych i niech oni powiedzą, kto z nas ma słuszność!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lat byłem u ciebie. Twoje owce i kozy nie roniły. Baranów z twojej trzody nie jadałem.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Rozszarpanej [przez dzikie zwierzę] sztuki nie przynosiłem ci; dawałem za to moją sztukę. Jeśli ci coś zostało skradzione czy to w dzień, czy w nocy, szukałeś u mnie.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Bywało, że dniem trawił mnie upał, a nocą chłód spędzał mi sen z powiek.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były owe dwadzieścia lat w służbie u ciebie! Służyłem ci czternaście lat za dwie twoje córki, a sześć lat - za trzodę. Ty zaś wielokrotnie zmieniałeś mi zapłatę.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Bóg ojca mego, Bóg Abrahama - Ten, którego z bojaźnią czci Izaak, nie wspomagał mnie, to puściłbyś mnie teraz z niczym. Com wycierpiał i ile się napracowałem rękami, Bóg widzi! On też zeszłej nocy zaświadczył.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tak odpowiedział Jakubowi: Wprawdzie są to moje córki i ich dzieci są moimi, trzoda - moją trzodą, i wszystko, co tu widzisz, jest moje, ale cóż mogę teraz uczynić moim córkom albo ich dzieciom, które one urodziły?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Zawrzyjmy zatem obaj przymierze i niech [to] będzie świadectwo [zgody] między mną a tobą.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wybrał jeden kamień i postawił jako stelę,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rzekł do swych bliskich: Nazbierajcie kamieni! Zebrali więc kamienie i ułożyli z nich kopiec, na którym zasiedli do posiłku.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nazwał to wzniesienie Jegar Sahaduta, Jakub zaś Galed.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Laban przy tym dodał: Niechaj ten pagórek będzie odtąd świadectwem [zgody] między mną a tobą. Dlatego nazwał go Galed</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Mispa, mówiąc: Niechaj Pan stoi na straży między mną a tobą, gdy się rozstaniemy!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źle się obchodził z moimi córkami albo wziął sobie oprócz nich inne żony, to choć nie będzie nikogo z ludzi między nami, patrz: Bóg będzie świadkiem między mną a tobą!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Laban do Jakuba: Ten oto pagórek z kamieni i ta stela, które ustawiłem jako świadectwo zgody między mną a tobą,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świadectwem, że ani ja nie będę szedł obok tego pagórka do ciebie, ani ty nie będziesz szedł obok tego pagórka lub steli do mnie w złym zamiarze.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Abrahama i Bóg Nachora, Bóg ich przodków, niechaj będzie naszym sędzią! Jakub zaś przysiągł na Tego, którego z bojaźnią czcił Izaak, jego ojciec.</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Jakub zabił na owej wyżynie zwierzęta na ofiarę, po czym zaprosił swych krewnych na posiłek. A gdy się posilili, ułożyli się do snu na tej wyżynie.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rano Laban ucałował swych wnuków i swe córki, pobłogosławił im i udał się w powrotną drogę do siebie.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ruszył w dalszą drogę. A gdy go napotkali aniołowie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ich, rzekł: Jest to obóz Boży. Nazwał więc to miejsce Machanaim.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Jakub wyprawił przed sobą posłów do swego brata, Ezawa, do ziemi Seir, czyli do kraju Edomu,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dając im takie polecenie: Tak powiedzcie panu memu, Ezawowi: To mówi sługa twój, Jakub. Przebywałem u Labana i aż do tego czasu byłem nieobecny.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Nabyłem sobie woły, osły, trzodę, sługi i niewolnice. Pragnę więc przez posłów oznajmić o tym tobie, panie mój, abyś mnie darzył życzliwością.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Posłowie wrócili z taką wiadomością: Szliśmy do twego brata, Ezawa; ale on też już idzie na twoje spotkanie z czterystu ludźmi.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przeraził się tak bardzo, że aż mu się serce ścisnęło. Podzielił więc ludzi, których miał przy sobie, drobne i większe bydło oraz wielbłądy na dwa obozy,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 sobie: Jeśli Ezaw uderzy na jeden obóz i pobije go, przynajmniej drugi obóz ocaleje.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zaczął się modlić: Boże Abrahama i Boże ojca mego, Izaaka, Panie, który mi nakazałeś: Wróć do twego kraju rodzinnego, gdzie będę ci świadczył dobro,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niegodny wszystkich łask i całej wierności, jakie nieustannie okazujesz Twemu słudze. Bo przecież tylko z laską w ręku przeprawiłem się [kiedyś] przez Jordan, a teraz mam dwa obozy.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 więc wybawić mnie z rąk brata mego, Ezawa, gdyż lękam się go, aby gdy przyjdzie, nie zabił mnie i matek z dziećmi.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Tyś powiedział: Będę ci świadczył dobro i uczynię twe potomstwo [tak licznym], jak ziarnka piasku na brzegu morza, których nikt policzyć nie zdoła.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przenocował na tym miejscu i wziął z dobytku swego, jako dar dla brata swego, Ezawa,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dwieście kóz i dwadzieścia kozłów, dwieście owiec i dwadzieścia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dojnych wielbłądzic wraz z ich źrebiętami, czterdzieści krów, dziesięć wołów, dwadzieścia oślic i dziesięć ośląt.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przekazał swym sługom każde stado oddzielnie, mówiąc: Będziecie szli przede mną w odstępach między stadami.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Pierwszemu zaś słudze nakazał: Gdy cię spotka brat mój, Ezaw, i zapyta: Czyim jesteś sługą, dokąd idziesz i czyje jest to, co jest przed tobą?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 sługi twego, Jakuba; jest to dar posłany panu memu, Ezawowi, on zaś sam idzie za nami.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nakazał Jakub drugiemu, trzeciemu i wszystkim sługom, którzy mieli pędzić stada: To, co wam powiedziałem, będziecie mówili Ezawowi, gdy go spotkacie,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dodając: Sługa twój, Jakub, idzie tuż za nami. Myślał bowiem: Przebłagam go darem, który mnie wyprzedzi; a gdy ja potem go zobaczę, może obejdzie się ze mną łaskawie.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ów dar przed sobą, a sam postanowił spędzić noc w obozowisku.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tej nocy wstał i zabrawszy obie swe żony, dwie ich niewolnice i jedenaścioro dzieci, przeprawił się przez bród potoku Jabbok.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przeprawił przez ten potok, przeniósł również [na drugi brzeg] to, co posiadał.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Jakub pozostał sam jeden, ktoś zmagał się z nim aż do wschodu jutrzenki,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że nie może go pokonać, dotknął jego stawu biodrowego i wywichnął Jakubowi ten staw podczas zmagania się z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wreszcie rzekł: Puść mnie, bo już wschodzi zorza! Jakub powiedział: Nie puszczę cię, dopóki mi nie pobłogosławisz!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[tamten] go zapytał: Jakie masz imię? On zaś rzekł: Jakub.</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Odtąd nie będziesz się zwał Jakub, lecz Izrael, bo walczyłeś z Bogiem i z ludźmi i zwyciężyłeś.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Jakub rzekł: Powiedz mi, proszę, jakie jest Twe imię? Ale on odpowiedział: Czemu pytasz mnie o imię? - i pobłogosławił go na owym miejscu.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dał temu miejscu nazwę Penuel, mówiąc: Mimo że widziałem Boga twarzą w twarz, jednak ocaliłem me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już wschodziło, gdy Jakub przechodził przez Penuel, utykając na nogę.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spojrzał i zobaczył, że Ezaw nadciąga z czterystu ludźmi. Podzieliwszy więc dzieci między Leę, Rachelę i dwie niewolnice,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niewolnice z ich dziećmi na przedzie, Leę z jej dziećmi nieco w tyle, a za nimi Rachelę i Józefa.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idąc przed wszystkimi, siedem razy oddał pokłon swemu bratu, zanim do niego podszedł.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pośpieszył mu na spotkanie i objąwszy go za szyję, ucałował go; i rozpłakali się obaj. Gdy Ezaw, spostrzegłszy kobiety i dzieci, zapytał: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kim są dla ciebie?, Jakub odpowiedział: To dzieci, którymi Bóg łaskawie obdarzył twego sługę.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zbliżyły się niewolnice ze swymi dziećmi i oddały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przystąpiła Lea z dziećmi i oddała pokłon, a wreszcie Józef z Rachelą, którzy też oddali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zapytał: Dla kogo są te wszystkie stada, które napotkałem? Jakub odpowiedział: Obyś mnie darzył życzliwością, panie mój!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Ezaw: Mam ja dużo, bracie mój, niechaj przy tobie zostanie to, co jest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rzekł: Ależ nie! Jeśli mnie darzysz życzliwością, przyjmij ode mnie ten mój dar. Bo przecież gdym ujrzał twe oblicze, było ono obliczem jakby istoty nadziemskiej, i okazałeś mi wielką życzliwość.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więc dar mój, który dla ciebie przeznaczyłem; Bóg obdarzył mnie sowicie: mam wszystko! I tak nalegał na niego, aż wreszcie przyjął.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[Ezaw] rzekł: Ruszajmy w drogę i chodźmy; będę szedł razem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odpowiedział: Wiesz, panie mój, że dzieci [moje] są wątłe, a owce i krowy karmią młode; jeśli je będę pędził choćby dzień jeden, padnie mi cała trzoda.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panie mój, przed sługą swym, ja zaś dostosuję się, jak mi będzie dogodniej, do kroku mojej trzody, którą pędzę, i do kroku dzieci, aż przyjdę do ciebie, panie mój, do Seiru.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zapytał: A może zostawię z tobą [kilku] ludzi, którzy są ze mną? A na to Jakub: Na cóż [mi] to, skoro ty, panie mój, darzysz mnie życzliwością.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udał się tego dnia w drogę powrotną do Seiru.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wyruszył do Sukkot, gdzie zbudował sobie dom, a dla swoich stad postawił szałasy. - Dlatego nazwano tę miejscowość Sukkot.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Jakub po powrocie z Paddan-Aram dotarł szczęśliwie do Sychem w Kanaanie. Obrawszy sobie miejsce w pobliżu tego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nabył od synów Chamora, ojca Sychema, za sto kesitów kawał pola, na którym rozbił swe namioty.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ustawił ołtarz i nazwał go: ”El, Bóg Izraela”.</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Dina, córka Jakuba,którą urodziła mu Lea, wyszła, aby popatrzeć na kobiety tego kraju.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zobaczył Sychem, syn Chamora Chiwwity, księcia tego kraju, porwał ją i położywszy się z nią, zadał jej gwałt.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całym sercem pokochał Dinę, córkę Jakuba, i czule do niej przemawiał.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Sychem prosił swego ojca, Chamora: Weź tę dzieweczkę dla mnie za żonę!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dowiedział się, że Sychem zhańbił jego córkę, Dinę - synowie jego byli przy trzodach na pastwisku - nic nie powiedział, czekając, aż wrócą.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 ojciec Sychema, wybrał się do Jakuba, aby z nim porozmawiać.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synowie Jakuba wrócili z pola. I gdy się dowiedzieli, ogarnął ich smutek, a zarazem bardzo się rozgniewali, że popełniono czyn, który u Izraelitów uchodził za zbrodnię: zgwałcono córkę Jakuba, co było niegodziwością.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 zaś tak do nich mówił: Sychem, syn mój, całym sercem przylgnął do waszej dziewczyny. Dajcie mu ją więc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Spowinowaćcie się z nami; córki wasze dacie nam za żony, a córki nasze weźmiecie sobie.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Zamieszkacie z nami i kraj ten stanie dla was otworem. Możecie się w nim osiedlać, swobodnie poruszać oraz nabywać sobie tę ziemię na własność.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Sychem rzekł też do ojca i braci Diny: Darzcie mnie [tylko] życzliwością, a dam wam, czegokolwiek zażądacie ode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mi choćby największą zapłatę i podarunek, a gotów jestem dać tyle, ile mi powiecie, byleście tylko dali mi dziewczynę za żonę.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Jakuba, odpowiadając podstępnie Sychemowi i jego ojcu, Chamorowi - mówili tak dlatego, że zhańbił ich siostrę, Dinę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nich: Nie możemy tego uczynić, byśmy mieli wydać naszą siostrę za człowieka nieobrzezanego, bo byłoby to dla nas hańbą.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pod tym warunkiem zgodzimy się na waszą prośbę, jeśli staniecie się takimi jak my, poddając obrzezaniu każdego z waszych mężczyzn.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tylko damy wam nasze córki i córki wasze będziemy brali sobie za żony, zamieszkamy razem z wami i staniemy się jednym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usłuchacie i nie poddacie się obrzezaniu, weźmiemy naszą dziewczynę i odejdziemy.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Chamorowi i Sychemowi, jego synowi, podobały się te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Młodzieniec ów nie zwlekał z załatwieniem sprawy, bo bardzo miłował córkę Jakuba; był zaś najbardziej szanowany ze wszystkich w rodzinie swego ojca.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Wszedłszy więc do bramy miasta, Chamor i syn jego, Sychem, tak przemówili do mieszkańców: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ci są przyjaźnie do nas usposobieni. Niechaj mieszkają w kraju i niech się w nim poruszają swobodnie. Przecież jest tu dość przestrzeni dla nich. Córki ich będziemy brali sobie za żony, nasze zaś córki będziemy im oddawali.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tym jednak warunkiem godzą się oni mieszkać wśród nas, stając się jednym ludem, że będzie u nas obrzezany każdy mężczyzna, tak jak oni są obrzezani.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wtedy ich stada, ich dobytek i wszystko ich bydło nie będzie należało do nas? Byleśmy tylko przystali na ich żądanie, a wtedy pozostaną z nami.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usłuchali Chamora oraz syna jego, Sychema, wszyscy, którzy przechodzili przez bramę swego miasta. Każdy zatem mężczyzna, który był tam, poddał się obrzezaniu.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trzeci dzień doznawali wielkiego bólu, dwaj synowie Jakuba, Symeon i Lewi, bracia Diny, porwawszy za miecze, wtargnęli do miasta, które niczego nie podejrzewało, i wymordowali wszystkich mężczyzn.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 mieczem również Chamora i syna jego, Sychema, i odeszli.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[pozostali] synowie Jakuba przyszli do pomordowanych i obrabowali miasto za to, że zhańbiono ich siostrę.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trzody, bydło i osły - wszystko, co było w mieście i na polu.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ich mienie, wszystkie dzieci i kobiety uprowadzili w niewolę, zrabowawszy wszystko, co znaleźli w domach.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rzekł do Symeona i Lewiego: Sprowadziliście na mnie nieszczęście, bo przez was będą mnie mieć w nienawiści mieszkańcy tego kraju, Kananejczycy i Peryzzyci. Ja przecież nielicznych mam ludzi, i jeżeli oni wystąpią razem przeciwko mnie, poniosę porażkę - zginę ja i cała moja rodzina.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mu na to: Czyż [mieliśmy pozwolić na to, żeby] obchodzono się z naszą siostrą jak z nierządnicą?</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Bóg do Jakuba: Idź do Betel i tam zamieszkaj. Wznieś też tam ołtarz Bogu, który ci się ukazał, gdy uciekałeś przed twym bratem, Ezawem.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Jakub do swych domowników i do wszystkich, którzy z nim byli: Usuńcie [wizerunki] obcych bogów, które macie u siebie; oczyśćcie się i zmieńcie szaty.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bowiem do Betel i tam zbuduję ołtarz Bogu, który wysłuchał mnie w czasie mej niedoli i wspomagał mnie, gdziekolwiek byłem.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 więc Jakubowi wszystkie [wizerunki] obcych bogów, jakie posiadali, oraz kolczyki, które nosili w uszach, i Jakub zakopał je pod terebintem w pobliżu Sychem.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wyruszyli w drogę, padł wielki strach na okoliczne miasta, tak że nikt nie ścigał synów Jakuba.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przybywszy wraz ze wszystkimi swymi ludźmi do Luz w Kanaanie, czyli do Betel,</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tam ołtarz i nazwał to miejsce El-Betel. - Tu bowiem ukazał mu się Bóg, kiedy uciekał przed swym bratem.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zmarła Debora, piastunka Rebeki, i pochowano ją w pobliżu Betel pod terebintem, który dlatego otrzymał nazwę Terebint Płaczu.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ukazał się jeszcze Jakubowi po jego powrocie z Paddan-Aram i błogosławiąc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niego: Imię twe jest Jakub, ale odtąd nie będą cię nazywać Jakubem, lecz będziesz miał imię Izrael.I tak otrzymał imię Izrael.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Bóg rzekł do niego: Ja jestem Bóg wszechmocny. Bądź płodny i rozmnażaj się. Niech powstanie z ciebie naród i wiele narodów, niech królowie wyjdą z twych bioder.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który dałem Abrahamowi i Izaakowi, daję tobie; i twemu przyszłemu potomstwu dam ten kraj.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Bóg oddalił się od niego z tego miejsca, na którym do niego przemawiał.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Jakub ustawił stelę na tym miejscu, gdzie Bóg do niego mówił, stelę kamienną. I składając ofiarę płynną, wylał na nią oliwę.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dał więc temu miejscu, na którym przemawiał do niego Bóg, nazwę Betel.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wyruszyli z Betel i był jeszcze szmat drogi, aby dojść do Efrata, Rachela zaczęła rodzić; poród jednak był ciężki.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urodziła w wielkich bólach, rzekła do niej położna: Już się nie lękaj, bo oto masz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jednak, gdy życie z niej uchodziło, bo konała, nazwała swego syna Benoni; lecz ojciec dał mu imię Beniamin.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Rachela umarła i została pochowana przy drodze do Efrata, czyli Betlejem.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ustawił stelę na jej grobie. - Kamień ten stoi na grobie Racheli po dziś dzień.</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wyruszył w drogę i rozbił swój namiot za Migdal-Eder.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przebywał Izrael w tej okolicy, poszedł Ruben i zbliżył się do Bilhy, drugorzędnej żony ojca swego, i obcował z nią; Izrael dowiedział się o tym. Synów Jakuba było dwunastu: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Lei: pierworodny syn Jakuba - Ruben, Symeon, Lewi, Juda, Issachar i Zabulon.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Racheli: Józef i Beniamin.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Bilhy, niewolnicy Racheli: Dan i Neftali,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synowie Zilpy, niewolnicy Lei: Gad i Aser. Są to synowie Jakuba, którzy mu się urodzili w Paddan-Aram.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Jakub przybył do ojca swego, Izaaka, do Mamre, do Kiriat-Arba, czyli do Hebronus, gdzie niegdyś mieszkał Abraham, a potem także Izaak.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miał wtedy sto osiemdziesiąt lat.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Izaak, doszedłszy do kresu swego życia, zmarł w późnej starości. I pochowali go jego synowie, Ezaw i Jakub.</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Ezawa; on to Edom.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wziął sobie żony spośród mieszkanek Kanaanu: Adę - córkę Elona Chittyty, Oholibamę - córkę Chiwwity imieniem Ana, wnuczkę Sibeona,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Basmat Izmaelitkę, siostrę Nebajota.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 urodziła Ezawowi Elifaza, Basmat - Reuela,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Oholibama urodziła Jeusza, Jalama i Koracha. Są to synowie Ezawa, którzy mu się urodzili w kraju Kanaan.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zabrawszy swoje żony, synów i córki, całą czeladź swego domu, swoją trzodę i wszystkie zwierzęta oraz całe mienie, które sobie nabył w Kanaanie, udał się do ziemi Seir. daleko od swego brata, Jakuba,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zbyt liczne mieli stada, aby mogli być razem: kraj, w którym przebywali, nie mógł im wystarczyć ze względu na ich dobytek.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 osiedlił się na wyżynie Seir. - Ezaw to Edom.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Ezawa, praojca Edomitóws, na wyżynie Seir.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Ezawa: Elifaz - syn Ady, żony Ezawa, i Reuel - syn Basmat, żony Ezawa.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Elifaza byli: Teman, Omar, Sefo, Gatam i Kenaz.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Timna, która była drugorzędną żoną Elifaza, syna Ezawa, urodziła mu Amaleka. To są potomkowie Ady, żony Ezawa.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Reuela: Nachat, Zerach, Szamma i Mizza. Byli to potomkowie Basmat, żony Ezawa.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ci byli synami żony Ezawa, Oholibamy, córki Any, wnuczki Sibeona: urodziła ona Ezawowi Jeusza, Jalama i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potomkowie Ezawa, czyli synowie Elifaza, pierworodnego syna Ezawa, naczelnicy szczepów: Teman, Omar, Sefo, Kenaz,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Korach, Gatam i Amelek. Są to naczelnicy szczepów w kraju Edom, synowie Elifaza, potomkowie 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Reuela, syna Ezawa, naczelnicy szczepów: Nachat, Zerach, Szamma i Mizza. Są to naczelnicy w kraju Edom, synowie Reuela, potomkowie Basmat, żony Ezawa.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Oholibamy, żony Ezawa, naczelnicy szczepów: Jeusz, Jalam i Korach. Są to naczelnicy szczepów, potomkowie Oholibamy, żony Ezawa, a córki Any.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Ezawa, a zarazem naczelnicy ich, czyli Edomitów.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Seira, Choryty, [pierwotni] mieszkańcy tego kraju: Lotan, Szobal, Sibeon, 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Diszon, Eser i Diszan. Ci to Choryci, synowie Seira, są naczelnikami szczepów w kraju Edoma.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Lotana byli: Chori i Hemam, siostrą zaś Lotana - Timna.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Szobala: Alwan, Manachat, Ebal, Szefo i Onam.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Sibeona: Ajja i Ana. Ten to Ana znalazł gorące źródła na stepie, gdy pasł osły Sibeona, swego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dzieci Any: Diszon i Oholibama, córka 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Diszona: Chemdan, Eszban, Jitran i Cheran.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Esera: Bilhan, Zaawan i Akan.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Diszana: Us i Aran.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szczepów, Choryci: Lotan, Szobal, Sibeon, 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Diszon, Eser, Diszan. Są to Choryci, naczelnicy szczepów choryckich w kraju Seir.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królowie, którzy panowali w kraju Edom, zanim Izraelici mieli króla.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Edomie był królem Bela, syn Beora; nazwa jego miasta - Dinhaba.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Bela, królem był po nim Jobab, syn Zeracha, z Bosry.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umarł Jobab, królem był po nim Chuszam z ziemi Temanitów.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umarł Chuszam, królem był po nim syn Bedada, Hadad, który zadał klęskę Madianitom na równinie Moabu; nazwa jego miasta - Awit.</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Hadada królem był po nim Samla z Masreki.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Samla, królem był po nim Szaul z Rechobot nad rzeką.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umarł Szaul, królem po nim był Baal-Chanan, syn Akbora.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Baal-Chanana królem był po nim Hadar; nazwa zaś jego miasta Pau, a imię żony jego Mehetabeel, [była to] córka Matredy z Me-Zahab.</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naczelników szczepów Ezawa według ich szczepów i miejscowości, nazwanych ich imionami: Timna, Alwa, Jetet,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Oholibama, Ela, Pinon,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Kenaz, Teman, Mibsar,</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Magdiel i Iram. Są to naczelnicy szczepów Edomu według obszarów przez nich posiadanych. Ezaw to praojciec Edomitów.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mieszkał w kraju, w którym zatrzymał się jego ojciec, czyli w Kanaanie.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dzieje potomków Jakuba. Józef jako chłopiec siedemnastoletni pasał trzody wraz ze swymi braćmi, synami żon jego ojca - Bilhy i Zilpy. Doniósł on ojcu, że źle mówiono o tych jego synach.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miłował Józefa bardziej niż wszystkich [innych] swych synów, jako urodzonego w podeszłych jego latach. Sprawił mu też długą szatę z rękawami.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Józefa, widząc, że ojciec kocha go bardziej niż ich wszystkich, tak go znienawidzili, że nie mogli zdobyć się na to, aby przyjaźnie z nim rozmawiać.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Józef miał sen. I gdy opowiedział go swym braciom, ci zapałali jeszcze większą nienawiścią do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im bowiem: Posłuchajcie, jaki miałem sen.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Śniło mi się, że wiązaliśmy snopy pośrodku pola i wtedy snop mój podniósł się i stanął, a snopy wasze otoczyły go kołem i oddały mu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mu bracia: Czyż miałbyś jako król panować nad nami i rządzić nami jak władca? I jeszcze bardziej go nienawidzili z powodu jego snów i wypowiedzi.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miał on jeszcze inny sen i tak opowiedział go swoim braciom: Śniło mi się jeszcze, że słońce, księżyc i jedenaście gwiazd oddawały mi pokłon.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powiedział ojcu i braciom, ojciec skarcił go, mówiąc: Co miałby znaczyć ów sen? Czyż ja i matka twoja, i twoi bracia mielibyśmy przyjść do ciebie i oddawać ci pokłon aż do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bracia zazdrościli Józefowi, ojciec jego zapamiętał sobie tę sprawę.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bracia Józefa poszli paść trzody do Sychem,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rzekł do niego: Czyż twoi bracia nie pasą [trzody] w Sychem? Chcę cię posłać do nich. Odpowiedział mu [Józef]: Jestem gotów.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[Jakub] rzekł do niego: Idź, proszę, zobacz, czy twoim braciom dobrze się wiedzie, a także ich drobnemu bydłu, a po powrocie mi opowiesz. Po czym wyprawił go z doliny Hebronu, a on poszedł do Sychem.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błąkał się po polu, spotkał go pewien człowiek. Zapytał go więc ów człowiek: Kogo szukasz?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Szukam moich braci. Powiedz mi, proszę, gdzie oni pasą trzody.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ów człowiek: Odeszli stąd, ale słyszałem, jak mówili: Chodźmy do Dotain. Józef udał się więc za swymi braćmi i znalazł ich w Dotain.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ujrzeli go z daleka i zanim się do nich przybliżył, postanowili podstępnie go zgładzić,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między sobą: Oto tam nadchodzi ten, który miewa sny!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zabijmy go i wrzućmy do którejkolwiek studni, a potem powiemy: Dziki zwierz go pożarł. Zobaczymy, co będzie z jego snów!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usłyszał Ruben, postanowił ocalić go z ich rąk; rzekł więc: Nie zabijajmy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Ruben do nich: Nie doprowadzajcie do rozlewu krwi. Wrzućcie go do studni, która jest tu na pustkowiu, ale nie podnoście na niego ręki - po to, by wybawić go z ich rąk, a potem zwrócić go ojcu.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Józef przybył do swych braci, oni zdarli z niego odzienie - długą szatę z rękawami, którą miał na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pochwyciwszy go, wrzucili do studni: studnia ta była pusta, bez wody.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potem zasiedli do posiłku, podniósłszy oczy, ujrzeli z dala idących z Gileadu kupców izmaelskich, których wielbłądy niosły wonne korzenie, żywicę i olejki pachnące; ciągnęli oni, wioząc [to] do Egiptu.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do swych braci: Cóż nam przyjdzie z tego, gdy zabijemy naszego brata i nie ujawnimy naszej zbrodni?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sprzedamy go Izmaelitom! Nie podnośmy ręki na niego, wszak jest on naszym bratem! I usłuchali go bracia.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kupcy madianiccy mijali ich, [bracia], wyciągnąwszy śpiesznie Józefa ze studni, sprzedali go Izmaelitom za dwadzieścia [sztuk] srebra, a ci zabrali go z sobą do Egiptu.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Ruben wrócił do owej studni i zobaczył, że nie ma w niej Józefa, rozdarł swoje szaty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braci, zawołał: Chłopca już tam nie ma! A ja, dokąd ja mam iść?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wzięli szatę Józefa i zabiwszy młodego kozła, umoczyli ją we krwi,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tę szatę posłali ojcu. Ci zaś, którzy ją przywieźli, rzekli: Znaleźliśmy ją. Zobacz, czy to szata twego syna, czy 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rozpoznawszy ją, zawołał: Szata mego syna! Dziki zwierz go pożarł: Józef został rozszarpany!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Jakub rozdarł swoje szaty, a potem przepasał biodra worem i opłakiwał syna przez długi czas.</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wszyscy jego synowie i córki usiłowali go pocieszać, nie słuchał pociech, mówiąc: Już w smutku zstąpię za synem moim do Szeolu. I ojciec jego [nadal] go opłakiwał.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Madianici sprzedali Józefa w Egipcie Potifarowi, urzędnikowi faraona, przełożonemu dworzan.</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Juda opuścił swych braci i wędrując ku dolinie, zaszedł do pewnego mieszkańca miasta Adullam, imieniem Chira.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tam córkę pewnego Kananejczyka, noszącego imię Szua, wziął ją za żonę i zbliżył się do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poczęła i urodziła syna, któremu dano imię Er.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jeszcze raz poczęła, urodziła syna i nazwała go Onan.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znów urodziła syna, dała mu imię Szela. Ten zaś jej poród nastąpił w Kezib.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wziął dla swego pierworodnego syna, Era, żonę imieniem Tamar.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Er, pierworodny syn Judy, był w oczach Pana zły, Pan zesłał na niego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do Onana: Idź do żony twego brata i dopełnij z nią obowiązku szwagra, a tak sprawisz, że twój brat będzie miał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Onan, wiedząc, że potomstwo nie będzie jego, ilekroć zbliżał się do żony swego brata, unikał zapłodnienia, aby nie dać potomstwa swemu bratu.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Złe było w oczach Pana to, co on czynił, i dlatego także na niego zesłał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do swej synowej Tamar: Zamieszkaj jako wdowa w domu twego ojca aż do czasu, gdy dorośnie mój syn, Szela. Myślał jednak: Niech nie umrze on również jak jego bracia. Tamar odeszła i zamieszkała w domu swego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latach umarła żona Judy, córka Szuy. Juda po zakończeniu żałoby udał się wraz ze swym przyjacielem, Adullamitą imieniem Chira, do Timny, gdzie strzyżono jego owce.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powiedziano Tamar: Teść twój idzie do Timny, aby strzyc swe owce,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zdjęła z siebie szaty wdowie, nałożyła zasłonę, i okrywszy się nią szczelnie usiadła przy bramie miasta Enaim, które leżało przy drodze do Timny. Wiedziała bowiem, że choć Szela już dorósł, nie ona będzie mu dana za żonę.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Juda ją ujrzał, pomyślał, że jest ona nierządnicą, gdyż miała twarz zasłoniętą.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Zboczywszy ku niej z drogi, rzekł: Pozwól mi zbliżyć się do ciebie - nie wiedział bowiem, że to jego synowa. A ona zapytała: Co mi dasz za to, że się zbliżysz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Przyślę ci koźlątko ze stada. Na to ona: Ale dasz jakiś zastaw, dopóki nie przyślesz.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Jaki mam ci dać zastaw? Rzekła: Twój sygnet z pieczęcią, sznur i laskę, którą masz w ręku. Dał jej więc, aby się zbliżyć do niej; ona zaś stała się za jego sprawą brzemienna.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wstała i odszedłszy, zdjęła z siebie zasłonę i przywdziała swe szaty wdowie.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Juda posłał koźlątko przez swego przyjaciela, Adullamitę, aby odebrać zastaw od owej kobiety, ten jej nie znalazł.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zatem tamtejszych mieszkańców: Gdzie w Enaim jest ta nierządnica sakralna, która siedziała przy drodze? Odpowiedzieli: Nie było tu [żadnej] nierządnicy sakralnej.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do Judy, rzekł: Nie znalazłem jej. Także tamtejsi mieszkańcy powiedzieli: Nie było tu [żadnej] nierządnicy sakralnej.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rzekł: Niech sobie zatrzyma. Obyśmy się tylko nie narazili na kpiny. Przecież posłałem jej koźlątko, ty zaś nie mogłeś jej znaleźć.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około trzech miesiącach doniesiono Judzie: Twoja synowa, Tamar, stała się nierządnicą i nawet stała się brzemienna z powodu czynów nierządnych. Juda rzekł: Wyprowadźcie ją i spalcie!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wyprowadzano, posłała do swego teścia i kazała powiedzieć: Jestem brzemienna za sprawą tego męża, do którego należą te przedmioty. I rzekła: Rozpoznaj, proszę, czyje są: ten sygnet z pieczęcią, sznur i laska!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Juda rozpoznał je, rzekł: Ona jest sprawiedliwsza ode mnie, bo przecież nie chciałem jej dać Szeli, memu synowi! - Potem Juda już więcej z nią nie żył.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czas jej porodu, okazało się, że będzie miała bliźnięta.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zaczęła rodzić, [jedno z dzieci] wyciągnęło rączkę; położna, zawiązawszy na tej rączce czerwoną tasiemkę, rzekła: Ten przyjdzie na świat pierwszy.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cofnęło ono rączkę i wyszedł z łona jego brat. Wtedy [położna] powiedziała: Dlaczego przedarłeś się przez to przejście? Dano mu więc imię Peres.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 nim urodził się jego brat, na którego rączce była czerwona tasiemka, nazwano go Zerach.</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został uprowadzony do Egiptu. I kupił go od Izmaelitów, którzy go tam przyprowadzili, Egipcjanin Potifar, urzędnik faraona, dowódca straży przybocznej.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był z Józefem i dlatego wiodło mu się dobrze, i był w domu swego pana, Egipcjanina.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jego pan spostrzegł, że Pan jest z Józefem i sprawia, iż mu się dobrze wiedzie we wszystkim, cokolwiek 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Darzył więc on Józefa życzliwością, tak że przydzielił go sobie do usług. Uczynił go zarządcą swego domu, oddawszy mu we władanie cały swój majątek.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odkąd go ustanowił zarządcą swego domu i swojego majątku, Pan błogosławił domowi tego Egipcjanina przez wzgląd na Józefa. I tak spoczęło błogosławieństwo Pana na wszystkim, co [Potifar] posiadał w domu i w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powierzywszy cały majątek Józefowi, nie troszczył się już przy nim o nic, tylko o to, aby miał takie pokarmy, jakie zwykł jadać. Józef miał piękną postać i miłą powierzchowność.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zwróciła na niego uwagę żona jego pana i rzekła do niego: Połóż się ze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nie zgodził się i odpowiedział żonie swego pana: Pan mój o nic się nie troszczy, odkąd jestem w jego domu, bo cały swój majątek oddał mi we władanie.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nie ma w swym domu większej władzy niż ja i niczego mi nie wzbrania, wyjąwszy ciebie, ponieważ jesteś jego żoną. Jakże więc mógłbym popełnić tak wielką niegodziwość i zgrzeszyć przeciwko Bogu?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mimo że go namawiała codziennie, nie usłuchał jej i nie chciał położyć się przy niej, aby z nią współżyć.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dnia, gdy wszedł do domu, aby spełniać swe obowiązki, i nie było tam nikogo z domowników,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uchwyciła go ona za płaszcz i powiedziała: Połóż się ze mną! Lecz on zostawił płaszcz w jej rękach i wybiegł na dwór.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ona, widząc, że zostawił swój płaszcz i że wybiegł na dwór,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zawołała domowników i powiedziała im tak: Patrzcie, sprowadzono do nas tego Hebrajczyka, a on chce tu u nas swawolić! Przyszedł do mnie, aby się położyć ze mną, i zaczęłam krzyczeć wniebogłosy.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że podniosłam głos, zostawił u mnie swój płaszcz i pośpiesznie wybiegł na dwór!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zatrzymała jego płaszcz u siebie, aż przyszedł pan Józefa do domu.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mu opowiedziała o tym zajściu: Ów sługa Hebrajczyk, którego do nas sprowadziłeś, wszedł do mnie, aby ze mną swawolić.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zaczęłam krzyczeć, zostawił u mnie swój płaszcz i uciekł z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pan jego usłyszał te słowa swej żony, która mu powiedziała: Tak postąpił ze mną twój sługa! - zapałał wielkim gniewem.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polecił Józefa schwytać i oddać go do więzienia, gdzie znajdowali się więźniowie króla. Tak pozostał Józef w więzieniu.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był z Józefem i okazał mu łaskę, tak iż zjednał on sobie życzliwość naczelnika więzienia.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ów naczelnik więzienia dał Józefowi władzę nad wszystkimi znajdującymi się tam więźniami: wszystko, cokolwiek mieli oni spełnić, spełniali tak, jak on zarządził.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więzienia nie wglądał już zupełnie w to, co było pod władzą Józefa, ponieważ Pan był z nim i sprawiał, że udawało mu się wszystko, co czynił.</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podczaszy oraz nadworny piekarz króla egipskiego dopuścili się wykroczenia przeciwko swemu panu, przeciwko królowi egipskiemu.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faraon na obu tych dworzan, głównego podczaszego i przełożonego nadwornych piekarzy,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ich pod straż w domu przełożonego dworzan, do więzienia, do tego miejsca, gdzie był zamknięty Józef.</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przełożony dworzan powierzył ich opiece Józefa, który miał im usługiwać. A gdy przebywali jakiś czas pod strażą,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 podczaszy i piekarz nadworny króla egipskiego, zamknięci w więzieniu - tej samej nocy mieli sen o różnych znaczeniach.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Józef przyszedł do nich z rana, zobaczył, że są zafrasowani.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więc obu tych dworzan faraona, którzy wraz z nim przebywali w więzieniu: Czemuż to macie dzisiaj tak ponure twarze?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Mieliśmy sen i nie ma nikogo, kto mógłby nam go wyjaśnić. Rzekł do nich Józef: Wszak wyjaśnianie należy do Boga. Opowiedzcie mi więc.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główny podczaszy opowiedział Józefowi swój sen, mówiąc mu: Widziałem we śnie: oto przede mną krzew winny.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zaś krzewie były trzy gałązki. Krzew wypuścił pączki i zakwitł, a potem jego grona wydały dojrzałe jagody.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moim ręku był puchar faraona. Zerwałem te jagody, wycisnąłem je do pucharu faraona i wręczyłem ów puchar faraonowi.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rzekł do niego: Wyjaśnienie snu jest takie: trzy gałązki to trzy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trzech dni faraon wyświadczy ci łaskę i przywróci cię na twój dawny urząd. Będziesz podawał faraonowi do ręki puchar zgodnie z dawnym obowiązkiem, gdy byłeś jego podczaszym.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przypomnisz sobie o mnie, że byłeś ze mną - kiedy będzie ci się dobrze działo - okaż mi życzliwość: wspomnij o mnie faraonowi i spraw, bym wyszedł z tego miejsca.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przemocą zostałem uprowadzony z kraju Hebrajczyków, a tu również nie popełniłem nic takiego, za co należałoby mnie wtrącić do lochu.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Przełożony nadwornych piekarzy, widząc, że to wyjaśnienie jest pomyślne, rzekł do Józefa: Ja również [widziałem] we śnie: oto trzy kosze białego pieczywa były na mojej głowie.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koszu, który był na wierzchu, znajdowało się wszelkie pieczywo, jakie wyrabia piekarz dla faraona. A ptactwo wydziobywało je z tego kosza, który był na mojej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tak odpowiedział: Wyjaśnienie jest takie: trzy kosze - to trzy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trzy dni faraon rozkaże ściąć ci głowę i powiesić twe ciało na drzewie. Wtedy ptaki rozdziobią na tobie ciało.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trzeci dzień, w dniu swoich urodzin, faraon wyprawił ucztę dla wszystkich swych dworzan. I wtedy kazał wezwać przełożonego podczaszych i przełożonego piekarzy - [i stanąć] pośrodku dworzan.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Przełożonego podczaszych przywrócił na dawny urząd podczaszego; podawał więc on faraonowi puchar do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Przełożonego piekarzy zaś kazał powiesić - jak im zapowiedział Józef.</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Przełożony podczaszych nie pamiętał jednak o Józefie, zapomniał o nim.</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dwa lata później faraon miał sen: oto stał nad Nilem.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 Nilu wyszło siedem krów pięknych i tłustych, które zaczęły się paść wśród sitowia.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siedem innych krów wyszło z Nilu, brzydkich i chudych, które stanęły obok tamtych nad brzegiem Nilu.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brzydkie i chude krowy pożarły siedem owych krów pięknych i tłustych. Faraon przebudził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znów zasnął, miał drugi sen: oto siedem kłosów wyrastających z jednej łodygi, zdrowych i pięknych.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 nich wyrosło siedem kłosów pustych i zniszczonych wiatrem wschodnim.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puste kłosy pochłonęły owych siedem kłosów zdrowych i pełnych. Potem faraon przebudził się. Był to tylko sen.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faraon, zaniepokojony, rozkazał wezwać wszystkich wróżbitów egipskich oraz wszystkich mędrców i opowiedział im, co mu się śniło. Nie było jednak nikogo, kto by umiał wyjaśnić faraonowi te sny.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przełożony podczaszych rzekł do faraona: Dzisiaj wyznam moje grzechy.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rozgniewawszy się na swego sługę, oddał mnie, a ze mną i przełożonego piekarzy, pod straż do domu przełożonego dworzan.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mieliśmy obaj jednej nocy sen: ja i on, ale o innym znaczeniu.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z nami pewien młody Hebrajczyk, sługa dowódcy straży przybocznej. Opowiedzieliśmy mu, a on wyjaśnił nam nasze sny: wyjaśnił sen każdego z nas.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jak nam je wyjaśnił: mnie przywrócił [faraon] na mój urząd, a jego kazał powiesić.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kazał wezwać Józefa. Wyprowadzono go więc pośpiesznie z lochu, a on, ogoliwszy się oraz zmieniwszy szaty, przyszedł do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rzekł do Józefa: Miałem sen, którego nikt nie umie wyjaśnić. Ja zaś słyszałem, jak mówiono o tobie, że skoro usłyszysz sen, zaraz go wyjaśniasz.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tak odpowiedział faraonowi: Nie ja, lecz Bóg da ci pomyślną odpowiedź, o faraonie.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więc powiedział do Józefa: Oto stałem we śnie nad brzegiem Nilu.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Nilu wyszło siedem krów tłustych i pięknych, które zaczęły się paść wśród sitowia.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siedem innych krów wyszło za nimi, nędznych, bardzo brzydkich i chudych, takich, jakich nie widziałem w całej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Krowy chude i brzydkie pożarły owych siedem krów pierwszych, tłustych.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 weszły do ich brzuchów, nie było wcale znać, że tam weszły; te, które je pożarły, były nadal tak samo chude jak poprzednio. I ocknąłem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zobaczyłem we śnie siedem kłosów wyrastających z jednej łodygi, zdrowych i pięknych.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wyrosło po nich siedem kłosów zeschniętych, pustych, zniszczonych wiatrem wschodnim.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puste kłosy pochłonęły owych siedem pięknych kłosów. A gdy to opowiedziałem wróżbitom, żaden nie potrafił mi wytłumaczyć.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rzekł do faraona: Sen twój, o faraonie, jest jeden [i ten sam]. To, co Bóg zamierza uczynić, zapowiedział tobie, faraonie.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krów pięknych to siedem lat, i siedem kłosów pięknych to też siedem lat; jest to bowiem jeden [i ten sam] sen.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zaś krów chudych i brzydkich, które wyszły za tamtymi, i siedem kłosów pustych i zniszczonych wiatrem wschodnim to siedem lat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 czym mówię faraonowi, Bóg uczyni tak, jak pokazał faraonowi.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nadejdzie siedem lat obfitości wielkiej w całym Egipcie.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nich nastanie siedem lat głodu; i pójdzie w niepamięć cała ta obfitość w Egipcie, gdy głód będzie niszczył kraj.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znali obfitości w tym kraju wskutek głodu, który potem nadejdzie, bo będzie to głód bardzo ciężki.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sen powtórzył się dwukrotnie, faraonie, Bóg to już postanowił i Bóg niebawem to uczyni.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faraon upatrzy sobie kogoś roztropnego i mądrego i ustanowi go zarządcą Egiptu.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faraon tak ustanowi nadzorców, by zebrać piątą część urodzajów w Egipcie podczas siedmiu lat obfitości.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oni nagromadzą wszelką żywność podczas tych lat pomyślnych, które nadejdą. Niechaj gromadzą zboże do rozporządzenia faraona jako żywność w miastach i niechaj go strzegą.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 żywność zachowana dla kraju na siedem lat głodu, które nastaną w Egipcie. Tak więc kraj nie zginie z głodu.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podobały się faraonowi i wszystkim jego dworzanom.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faraon do swych dworzan: Czyż znajdziemy podobnego mu człowieka, który miałby tak jak on ducha Bożego?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faraon rzekł do Józefa: Skoro Bóg dał ci poznać to wszystko, nie ma nikogo, kto by ci dorównał rozsądkiem i mądrością!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zatem będziesz nad moim dworem i twoim rozkazom będzie posłuszny cały mój naród. Jedynie godnością królewską będę cię przewyższał.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faraon Józefowi: Oto ustanawiam cię zarządcą całego Egiptu!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faraon zdjął swój pierścień z palca i włożył go na palec Józefa, i kazał go oblec w szatę z najcieńszego lnu, a potem zawiesił mu na szyi złoty łańcuch.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go obwozić na drugim swym wozie, a wołano przed nim: Abrek! Faraon, ustanawiając Józefa zarządcą całego Egiptu,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Ja jestem faraonem, ale bez twej zgody nikt nie ośmieli się czegokolwiek przedsięwziąć w całym kraju egipskim.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Józefowi imię Safnat Paneach. Dał mu też za żonę Asenat, córkę kapłana z On imieniem Poti Fera. Józef stał się zarządcą ziemi egipskiej.</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miał lat trzydzieści, gdy stanął przed faraonem, królem egipskim. Józef, wyszedłszy od faraona, objeżdżał cały kraj.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ziemia rodziła przez siedem lat w wielkiej obfitości,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gromadził wszelką żywność w tych siedmiu latach [urodzajnych], które nastały w Egipcie, i składał ją w miastach; w każdym mieście gromadził żywność z okolicznych pól.</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Nagromadził więc Józef tyle zboża, ile jest piasku morskiego; takie mnóstwo, że już przestano mierzyć, bo nie można było zmierzyć.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zanim nastały lata głodu, urodzili się Józefowi dwaj synowie; urodziła ich Asenat, córka kapłana z On, który miał imię Poti Fera.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dał swemu synowi pierworodnemu imię Manasses. [Mówił bowiem:] Dał mi Bóg zapomnieć o całym moim utrapieniu i o całym domu mego ojca.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nazwał Efraim, [mówiąc]: Uczynił mnie Bóg płodnym w kraju mojej niedoli.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minęło siedem lat urodzaju w Egipcie,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nadeszło siedem lat głodu, jak to zapowiedział Józef. A gdy nastał głód we wszystkich krajach, w całym Egipcie był chleb.</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i w Egipcie głód zaczął się dawać we znaki, ludność domagała się chleba od faraona. Wtedy faraon mówił do wszystkich Egipcjan: Udajcie się do Józefa i czyńcie, co wam powie.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był głód na całej ziemi, Józef otwierał wszystkie spichlerze, w których było [zboże], i sprzedawał zboże Egipcjanom, w miarę jak w Egipcie głód stawał się coraz większy.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krajów ludzie przybywali do Egiptu, by kupować zboże od Józefa, gdyż głód wzmagał się na całej ziemi.</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dowiedział się, że jest zboże w Egipcie, rzekł do swoich synów: Czemu się oglądacie jeden na drugiego?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Właśnie słyszałem, że w Egipcie jest zboże. Idźcie tam i zakupcie dla nas zboża, abyśmy przetrwali i nie pomarli.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Dziesięciu braci Józefa udało się zatem do Egiptu, aby tam kupić zboża.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Beniamina, brata Józefa, Jakub nie posłał razem z jego braćmi; pomyślał bowiem: Oby go nie spotkało jakieś nieszczęście!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synowie Izraela wraz z innymi, którzy [tam] również się udawali, aby kupić zboża, bo głód był w Kanaanie.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sprawował władzę w kraju i on to sprzedawał zboże wszystkim mieszkańcom tego kraju. Bracia Józefa, przybywszy do niego, oddali mu pokłon, padając na twarz.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Józef ujrzał swoich braci, poznał ich; jednak udał, że jest im obcy, i przemówił do nich surowo tymi słowami: Skąd przyszliście? Odpowiedzieli: Z Kanaanu, aby kupić żywności.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poznawszy ich, mimo że oni go nie poznali,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przypomniał sobie sny, jakie miał niegdyś, i rzekł: Jesteście szpiegami! Przyszliście, aby obejrzeć miejsca nieobwarowane w tym kraju!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na to: Nie, panie! Słudzy twoi przybyli tylko dla zakupienia żywności.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wszyscy synami jednego człowieka. Jesteśmy uczciwi. My, słudzy twoi, nigdy nie byliśmy szpiegami.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im rzekł: Nie. Przyszliście obejrzeć miejsca nieobwarowane tego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powiedzieli: Było nas dwunastu braci, sług twoich, synów jednego człowieka w Kanaanie. Najmłodszy jest obecnie przy naszym ojcu, a jednego już nie 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rzekł do nich: Jest tak, jak wam mówię: jesteście szpiegami!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Takiej próbie będziecie poddani, na życie faraona! - nie wyjdziecie stąd, chyba że przybędzie tu wasz brat najmłodszy.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Wyprawcie jednego z was po waszego brata, wy zaś pozostaniecie w więzieniu, aby można było zbadać, czy to, co powiedzieliście, jest prawdą; jeśli się okaże, że nie - na życie faraona! - jesteście szpiegami.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ich pod straż na trzy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Józef rzekł do nich: Uczyńcie to, jeśli chcecie ocalić życie - bo ja czczę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jesteście uczciwi, niechaj jeden wasz brat pozostanie w więzieniu, w którym was osadzono, wy zaś idźcie, zawieźcie zboże dla głodnych waszych rodzin.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przyprowadzicie do mnie najmłodszego brata waszego, aby się potwierdziły wasze słowa i nie spotkała was śmierć. I tak uczynili.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między sobą: Ach, zawiniliśmy przeciwko bratu naszemu, patrząc na jego strapienie, kiedy nas błagał o litość, a nie wysłuchaliśmy go! Dlatego spadło na nas to nieszczęście.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zaś tak im wtedy powiedział: Czyż nie mówiłem wam: Nie dopuszczajcie się przestępstwa względem tego chłopca; ale nie usłuchaliście mnie. Toteż teraz żąda się odpowiedzialności za jego krew!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wiedzieli zaś, że Józef to rozumie, bo rozmawiał z nimi przez tłumacza.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odszedłszy więc od nich, rozpłakał się. Potem wrócił do nich i rozmawiał z nimi. I wziął spośród nich Symeona i w ich obecności kazał go związać.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wydał rozkaz, aby napełniono zbożem ich worki i aby każdemu z powrotem do worka włożono dane przez nich pieniądze, a ponadto żeby im dano żywności na drogę. I tak też im uczyniono.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włożywszy swe zboże na osły, ruszyli w drogę.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gospodzie jeden z nich rozwiązał swój worek, aby dać obroku swemu osłu, spostrzegł pieniądze; były one bowiem na wierzchu w jego torbie.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swych braci: Zwrócono mi pieniądze, oto są one w mojej torbie. Wtedy oni osłupieli i z lękiem pytali jeden drugiego: Cóż to nam Bóg uczynił?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Kanaanu, do swego ojca Jakuba, opowiedzieli mu wszystko, co im się przytrafiło, tymi słowami: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[ów], władca tego kraju, przemawiał do nas surowo i wziął nas za szpiegów.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Powiedzieliśmy mu: Jesteśmy uczciwi i nigdy nie byliśmy szpiegami;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nas dwunastu braci, synów [jednego] ojca; jednego [z nas już] nie ma, a najmłodszy jest obecnie przy naszym ojcu w Kanaanie.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nas ów mąż, władca kraju: Po tym poznam, czy jesteście uczciwi: jednego waszego brata zostawcie u mnie, weźcie zboże dla głodnych waszych rodzin i idźcie.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przyprowadźcie mi waszego najmłodszego brata, i wtedy poznam, że nie jesteście szpiegami, ale ludźmi uczciwymi. Ja wam oddam waszego brata, wy zaś będziecie mogli poruszać się po tym kraju.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opróżniali worki, w worku każdego z nich była sakiewka z jego pieniędzmi. Na widok sakiewek z pieniędzmi zatrwożyli się tak oni, jak również ich ojciec.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nich ich ojciec Jakub: Już mnie dwóch synów pozbawiliście: Józefa nie ma, Symeona nie ma, a teraz Beniamina chcecie zabrać. We mnie przecież godzi to wszystko.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Ruben przemówił do ojca tymi słowami: Będziesz mógł zabić obu moich synów, jeśli ci go nie przyprowadzę! Oddaj go pod moją opiekę, a ja zwrócę go tobie.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Jakub odpowiedział: Nie pójdzie syn mój z wami! Brat jego bowiem już nie żyje i on jeden tylko mi pozostał. Jeśli go spotka jakie nieszczęście, gdy pójdzie z wami, sprawicie, że moja siwizna zstąpi do Szeolu i to w wielkim żalu!</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kraju panował dotkliwy głód.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do ostatka zjedli zboże, które sprowadzili z Egiptu, rzekł do nich ich ojciec: Idźcie znów kupić dla nas trochę żywności.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Juda powiedział mu: Ów mąż surowo nam przykazał: Nie pokazujcie mi się na oczy, jeśli brata waszego nie będzie z wami.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jesteś gotów posłać z nami naszego brata, pojedziemy i kupimy ci żywności,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 chcesz go posłać, nie pojedziemy. Bo przecież ów mąż powiedział nam: Nie pokazujcie mi się na oczy, jeśli nie będzie brata waszego z 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rzekł: Czemu naraziliście mnie na niedolę, mówiąc mu, że macie jeszcze brata?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Ów mąż wypytywał się dokładnie o nas i o naszą rodzinę. Pytał: Czy jeszcze żyje wasz ojciec? Czy macie jeszcze brata? Odpowiadaliśmy mu zatem na jego pytania. Czyż mogliśmy wiedzieć, że powie: Sprowadźcie waszego brata?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 Juda do ojca swego Izraela: Poślij ze mną tego chłopca, a zaraz pojedziemy, aby ratować życie, abyśmy nie pomarli my, a także ty sam i nasze dzieci.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odpowiadam za niego; ode mnie będziesz żądał, aby ci go oddać. Jeżeli nie przyprowadzę go do ciebie, możesz mi nigdy nie darować mej winy.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Gdybyśmy nie zwlekali, już wrócilibyśmy dwa razy!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ich ojciec, rzekł do nich: Jeżeli tak być musi, uczyńcie tak. Zabierzcie jednak w wasze wory to, co w naszym kraju jest najcenniejszego, i zanieście owemu mężowi w darze: nieco wonnej żywicy, nieco miodu, wonnych korzeni, olejków, owoców, orzeszków pistacjowych i migdałów.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weźcie z sobą podwójną sumę pieniędzy, abyście mogli oddać i te pieniądze, które wam na powrót włożono do waszych toreb, być może przez pomyłkę.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też waszego brata i ruszajcie w drogę powrotną do owego męża.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Wszechmocny niechaj sprawi, aby ów mąż zlitował się nad wami i puścił wolno waszego brata oraz Beniamina, a ja zostałem zupełnie pozbawiony dzieci.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oni dary, dwukrotną sumę pieniędzy oraz Beniamina i ruszywszy w drogę, przybyli do Egiptu. A gdy stanęli przed Józefem,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ujrzawszy wśród nich Beniamina, dał polecenie zarządzającemu swego domu: Zaprowadź tych ludzi do domu i każ zabić oraz przyrządzić jakąś sztukę bydła, gdyż będą oni ze mną jedli dziś w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Ów człowiek uczynił tak, jak mu polecił Józef, i zaprowadził ich do jego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przejęci lękiem, że Józef kazał ich zaprowadzić do swego domu, mówili: [To] z powodu owych pieniędzy, które poprzednim razem włożono nam do toreb, kazał nas zaprowadzić do siebie. Teraz na nas napadnie, przemocą uczyni nas swymi niewolnikami i [zabierze nam] nasze osły.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byli już u wejścia do domu Józefa, podeszli do zarządzającego jego domem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Pozwól, panie! Gdy po raz pierwszy przybyliśmy tu kupić żywności,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wracając, rozwiązaliśmy nasze torby w gospodzie i znaleźliśmy na wierzchu torby każdego pieniądze, tak jak były odliczone. Z powrotem przywieźliśmy je z sobą.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Przywieźliśmy też inne pieniądze, aby kupić żywności. Nie wiemy, kto włożył [tamte] pieniądze do naszych toreb.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im powiedział: Bądźcie spokojni! Nie bójcie się! Bóg wasz, Bóg ojca waszego, dał wam ten skarb do waszych toreb. Wasze pieniądze dotarły do mnie. I przyprowadził do nich Symeona.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ów wprowadził tych ludzi do domu Józefa i kazał podać wody, aby obmyli sobie nogi, i dał obroku ich osłom.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tymczasem przygotowali dary, zanim nadszedł Józef w południe; dowiedzieli się bowiem, że tu mieli zasiąść do stołu.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Józef przyszedł do domu, oni, trzymając w rękach dary, które dla niego przynieśli, pokłonili się mu do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zapytawszy ich o zdrowie, rzekł: Czy wasz sędziwy ojciec, o którym mi mówiliście, dobrze się miewa? Czy jeszcze żyje?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Sługa twój, a nasz ojciec, dobrze się miewa. Jeszcze żyje. I znów padli na kolana i oddali pokłon.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spojrzawszy, dostrzegł Beniamina, syna swej matki, zapytał: Czy to ten wasz brat najmłodszy, o którym mi mówiliście? I zaraz dodał: Oby cię Bóg darzył swą łaską, synu mój!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 urwał, bo ogarnęło go tak wielkie wzruszenie na widok brata, że aż łzy nabiegły mu do oczu. Odszedł więc do swego pokoju i tam się rozpłakał.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obmywszy twarz, wyszedł i usiłując panować nad sobą, wydał rozkaz: Niech podadzą posiłek!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Podano więc jemu osobno, jego braciom osobno i Egipcjanom - którzy z nim jadali - również osobno. Egipcjanie bowiem nie mogli jeść razem z Hebrajczykami, gdyż byłoby to dla Egipcjan rzeczą wstrętną.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Zasiedli [bracia] przed nim tak, iż najstarszy zajął miejsce zgodnie ze swym prawem starszeństwa, a najmłodszy według swego wieku; oni zaś zdziwieni tym, spoglądali jeden na drugiego.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polecił zanieść im porcje ze swego stołu; porcja dla Beniamina była pięciokrotnie większa. Oni zaś, ucztując z nim, rozweselili się pod wpływem wina.</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[Józef] dał takie polecenie zarządzającemu swego domu: Napełnij torby tych ludzi żywnością, ile tylko zdołają unieść, i powkładaj pieniądze na wierzch do torby każdego.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zaś puchar, srebrny puchar, włożysz na wierzch torby najmłodszego, oprócz pieniędzy za zboże. [Zarządzający] uczynił tak, jak mu Józef rozkazał.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świcie wyprawiono ich wraz z ich osłami w drogę.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Zaledwie jednak wyszli z miasta i jeszcze nie uszli daleko, Józef rzekł do zarządzającego swego domu: Podąż co prędzej za nimi. A gdy ich dogonisz, powiedz im: Czemu odpłaciliście złem za dobro?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to wy skradliście srebrny puchar, ten, z którego zwykł pić mój pan i z którego wróży. Źle postąpiliście, dopuszczając się takiego czynu!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[ten] dogonił ich i powiedział im to,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Jak możesz, panie mój, mówić takie rzeczy? Dalekie jest od sług twoich takie postępowanie!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pieniądze, które znaleźliśmy na wierzchu naszych toreb, przynieśliśmy ci z Kanaanu. Jakże więc mielibyśmy dopuszczać się kradzieży złota lub srebra w domu twego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którego z twoich sług znajdzie się [ów puchar], ten niechaj umrze; my zaś, mój panie, staniemy się twoimi niewolnikami!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Istotnie, tak być powinno, jak mówicie. Jednakże ten, u którego [puchar] się znajdzie, zostanie niewolnikiem, wy zaś będziecie wolni od winy.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pośpiesznie każdy z nich zdjął swoją torbę, postawił na ziemię i otworzył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zaczął przeszukiwać [torby], począwszy od najstarszego, a kończąc na najmłodszym; i w torbie Beniamina znalazł ów puchar.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rozdarli z żalu swe szaty i objuczywszy każdy swego osła, wrócili do miasta.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Juda oraz jego bracia przyszli do domu Józefa, zastali go tam jeszcze i padli przed nim na twarz.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Józef rzekł do nich: Jak mogliście się dopuścić takiego czynu? Czy nie wiedzieliście, że taki człowiek jak ja uprawia wróżby?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odpowiedział: Cóż mamy rzec tobie, panie mój? Cóż możemy powiedzieć na nasze usprawiedliwienie? Bóg znalazł winę w twoich sługach! Oddajemy się w niewolę tobie, panie mój; zarówno my, jak i ten, u którego został znaleziony puchar.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Józef rzekł: Jestem daleki od tego, abym miał tak postąpić. Tylko ten, u którego znaleziono puchar, będzie moim niewolnikiem, wy zaś możecie odejść w pokoju do waszego ojca.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podszedłszy do niego, rzekł: Pozwól, panie mój, aby twój sługa powiedział słowo wobec ciebie. I nie gniewaj się na twego sługę, wszakżeś ty jak faraon!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mój pan swoje sługi: Czy macie ojca lub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Odpowiedzieliśmy panu mojemu: Mamy starego ojca i jeszcze jednego, najmłodszego brata, zrodzonego przez niego już w starości. Brat tego najmłodszego nie żyje; został on więc jeden z tej samej matki i dlatego ojciec go pokochał.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Rozkazałeś sługom twoim: Sprowadźcie go do mnie, abym mógł go zobaczyć.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Powiedzieliśmy panu mojemu: Nie może chłopiec opuścić ojca, bo gdyby go opuścił, ojciec by umarł.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rzekłeś do swych sług: Jeśli nie przyjdzie z wami wasz najmłodszy brat, nie pokazujcie mi się na oczy.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przyszliśmy do twego sługi, ojca naszego, powtórzyliśmy mu twe słowa, panie.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powiedział nam ojciec: Idźcie znów, aby zakupić dla nas żywności.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Odpowiedzieliśmy: Nie możemy iść. Pójdziemy tylko wtedy, gdy z nami pójdzie nasz najmłodszy brat. Bo nie możemy pokazać się owemu mężowi, jeśli nie będzie z nami naszego najmłodszego brata.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nam twój sługa, a nasz ojciec: Wiecie, że jedna z mych żon urodziła mi dwóch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wyszedł ode mnie i pomyślałem sobie, że został rozszarpany [przez dzikie zwierzę]; i więcej go już nie widziałem.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 tego drugiego mi zabierzecie i spotka go jakieś nieszczęście, to sprawicie, że moja siwizna zstąpi do Szeolu wśród niedoli.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Jeślibym więc teraz przyszedł do sługi twego, a mojego ojca, i nie byłoby z nami chłopca tak przez niego umiłowanego,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zobaczy, że go nie ma, umrze. My zaś, słudzy twoi, będziemy przyczyną, że siwizna naszego ojca zstąpi do Szeolu ze zgryzoty.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sługa twój, wziąłem na siebie odpowiedzialność za tego chłopca względem ojca mego, mówiąc mu: Jeśli go nie przyprowadzę do ciebie, może mi nigdy mój ojciec nie darować mojej winy.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niech ja, sługa twój, zostanę zamiast chłopca niewolnikiem pana mego, on zaś niechaj pójdzie ze swymi braćmi.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jakże mógłbym iść do mego ojca, jeśliby nie było tego chłopca ze mną? Nie chciałbym patrzeć na nieszczęście, które dotknęłoby mego ojca!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nie mógł opanować wzruszenia i wobec wszystkich, którzy tam byli, zawołał: Niechaj wszyscy stąd wyjdą! Nikogo nie było z nim, gdy Józef dał się poznać swym braciom.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Wybuchnąwszy głośnym płaczem, tak że aż usłyszeli Egipcjanie oraz dworzanie faraona,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Józef do swych braci: Ja jestem Józef! Czy ojciec mój jeszcze żyje? Ale bracia nie byli w stanie mu odpowiedzieć, gdyż na jego widok ogarnął ich strach.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Przybliżcie się do mnie! A gdy oni się przybliżyli, powtórzył: Ja jestem Józef, brat wasz, to ja jestem tym, którego sprzedaliście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 smućcie się i nie wyrzucajcie sobie, żeście mnie sprzedali. Bo dla waszego ocalenia od śmierci Bóg wysłał mnie tu przed 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już dwa lata trwa głód w tym kraju, a jeszcze zostało pięć lat, podczas których nie będzie orki ani żniwa.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mnie wysłał przed wami, aby wam zapewnić następców na ziemi i abyście przeżyli dla wybawienia wielu.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 wyście mnie tu posłali, lecz Bóg, który też mnie uczynił doradcą faraona, panem całego jego domu i zarządcą całego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przeto śpiesznie do mego ojca i powiedzcie mu: Józef, syn twój, mówi: Uczynił mnie Bóg panem całego Egiptu. Przybywaj bezzwłocznie.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Osiądziesz w ziemi Goszen i będziesz blisko mnie, ty sam wraz z twymi synami, wnukami, z twoim drobnym i większym bydłem - oraz z całym twym dobytkiem.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tu żywił, bo jeszcze przez pięć lat będzie głód; i tak nie poniesiecie straty - ani ty, ani twoja rodzina, ani twój dobytek.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widzą wasze oczy i oczy Beniamina, brata waszego, że to ja przemawiam do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Opowiedzcie memu ojcu o mojej wysokiej godności w Egipcie i o wszystkim, coście widzieli. I nie zwlekając, sprowadźcie tu mego ojca.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rzucił się Beniaminowi, bratu swemu, na szyję i rozpłakał się. Beniamin również płakał, obejmując go za szyję.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całował Józef wszystkich swych braci, płacząc wraz z nimi. A potem bracia jego z nim rozmawiali.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rozeszła się w pałacu faraona wieść: Bracia Józefa przybyli, uradował się faraon i jego dworzanie.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faraon do Józefa: Powiedz twym braciom: Uczyńcie tak: objuczcie wasze osły i natychmiast jedźcie do Kanaanu.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ojca waszego oraz wasze rodziny i przybywajcie do mnie, Ja zaś dam wam najbardziej urodzajny kawał ziemi w Egipcie i będziecie mieli do jedzenia najprzedniejszą część płodów tego kraju.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wydaj im polecenie: Uczyńcie tak: weźcie sobie z Egiptu wozy dla waszych dzieci i żon. Zabierzcie ojca waszego i przybywajcie.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wam nie będzie żal zostawić sprzętów waszych, gdyż wszelkie bogactwa Egiptu będą wasze.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synowie Izraela. A Józef dał im z polecenia faraona wozy oraz zapasy na drogę.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każdemu z nich podarował szaty odświętne, Beniaminowi zaś dał trzysta sztuk srebra i pięć szat odświętnych.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Swemu ojcu zaś posłał dziesięć osłów objuczonych najprzedniejszymi płodami Egiptu oraz dziesięć oślic objuczonych zbożem, chlebem i żywnością, aby miał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wyprawiając braci swych w drogę, rzekł do nich, gdy już odchodzili: Niech was nie ogarnia niepokój w drodze!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Wyruszywszy z Egiptu, przybyli do Kanaanu, do swego ojca Jakuba.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mu oznajmili: Józef żyje! Jest on zarządcą całego Egiptu! - osłupiał i nie dowierzał 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powtórzyli mu wszystko, co Józef do nich mówił, i gdy zobaczył wozy, które Józef przysłał, aby go zabrać, wstąpiło życie w ich ojca Jakuba.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Izrael: Wystarczy, że jeszcze żyje syn mój Józef! Pójdę go zobaczyć, zanim umrę!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wyruszył w drogę z całym swym dobytkiem. A gdy przybył do Beer-Szeby, złożył ofiarę Bogu ojca swego Izaaka.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w widzeniu nocnym tak odezwał się do Izraela: Jakubie, Jakubie! A gdy on odpowiedział: Oto jestem,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niego: Jam jest Bóg, Bóg ojca twego. Idź bez obawy do Egiptu, gdyż uczynię cię tam wielkim narodem.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tam z tobą i Ja stamtąd cię wyprowadzę, a Józef zamknie ci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Jakub wyruszył z Beer-Szeby. Synowie Izraela umieścili ojca swego Jakuba, swoje dzieci i żony na wozach, które faraon przysłał dla przewiezienia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swe trzody i swój dobytek, który nabyli w Kanaanie. Tak przybył do Egiptu Jakub, a z nim całe jego potomstwo.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 sobą do Egiptu synów, wnuków, córki i wnuczki całe swe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Izraela, którzy przybyli do Egiptu, Jakuba i jego synów. Syn pierworodny Jakuba, Ruben,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synowie Rubena: Henoch, Pallu, Chesron i Karmi.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Jamin, Ohad, Jakin, Sochar i Szaul, syn Kananejki.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Gerszon, Kehat i Merari.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Judy: Er, Onan, Szela, Peres i Zerach. - Ale Er i Onan umarli w Kanaanie. - Synami Peresa byli: Chesron i Chamul.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Issachara: Tola, Puwwa, Jaszub i Szimron.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Zabulona: Sered, Elon i Jachleel.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tych synów Jakuba, których podobnie jak i córkę Dinę, urodziła mu Lea w Paddan-Aram. Wszystkich tych osób, synów jego i córek, było trzydzieści trzy.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Gada: Sifion, Chaggi, Szuni, Esbon, Eri, Arodi i Areli.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Asera: Jimna, Jiszwa, Jiszwi, Beria oraz ich siostra imieniem Serach; a synowie Berii: Cheber i Malkiel.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synów Zilpy, którą dał Laban córce swej Lei, a która ich urodziła Jakubowi - szesnaście osób.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Racheli, żony Jakuba: Józef i Beniamin.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Józefowi urodzili się w Egipcie synowie, których na świat wydała Asenat, córka kapłana z On imieniem Poti Fera: Manasses i Efraim.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Beniamina: Bela, Beker, Aszbel, Gera, Naaman, Echi, Rosz, Muppim, Chuppim i Ard.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synów Racheli, którzy urodzili się Jakubowi. Wszystkich osób czternaście.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Dana: Chuszim.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Neftalego: Jachseel, Guni, Jeser i Szillem.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potomkowie synów Bilhy, którą dał Laban Racheli, swej córce, a która urodziła ich Jakubowi. Wszystkich osób siedem.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którzy przybyli z Jakubem do Egiptu, a którzy wyszli z jego bioder, było ogółem, oprócz żon synów Jakuba, sześćdziesiąt sześć osób.</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Józefa, którzy mu się urodzili w Egipcie - dwie osoby. Wszystkich zatem osób z rodziny Jakuba, przybyłych do Egiptu, było siedemdziesiąt.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on przed sobą do Józefa Judę, aby ten mógł go wyprzedzić do Goszen przed ich przybyciem. A gdy przybyli do ziemi Goszen,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kazał zaprząc do swego wozu i wyjechał na spotkanie Izraela, ojca swego, do Goszen. Kiedy zobaczył go, rzucił mu się na szyję i długo płakał na jego szyi.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Izrael odezwał się do Józefa: Teraz mogę już umrzeć, skoro zobaczyłem cię jeszcze przy życiu!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Józef rzekł do braci i do całej rodziny swego ojca: Pójdę zawiadomić faraona i powiem mu: Przybyli do mnie bracia moi i ród mego ojca, którzy byli w ziemi Kanaan.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oni pasterzami drobnego bydła, a jako hodowcy trzód sprowadzili swe drobne i większe bydło oraz cały swój dobytek.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faraon was zawezwie i zapyta: Jaki jest wasz zawód?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odpowiecie: My, słudzy twoi, trudnimy się od dziecka hodowlą trzód, zarówno my, jak i nasi przodkowie. - I wtedy dopiero będziecie mogli się osiedlić w Goszen, bo obrzydzenie wzbudza w Egipcjanach każdy pasterz drobnego bydła.</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poszedł do faraona i oznajmił mu: Ojciec mój i moi bracia z trzodami, bydłem i całym swym dobytkiem przybyli z ziemi Kanaan i są już w kraju Goszen.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wziął ze sobą spośród swych braci pięciu mężów i przyprowadził ich do faraona.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zapytał jego braci: Jakie jest wasze zajęcie? Odpowiedzieli mu: Pasterzami drobnego bydła jesteśmy zarówno my, słudzy twoi, jak i nasi przodkowie.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dalej mówili do faraona: Przybyliśmy, aby się zatrzymać jako przychodnie w tym kraju, gdyż brakuje paszy dla drobnego bydła twoich sług, tak ciężki jest głód w ziemi Kanaan. Niechaj więc teraz zamieszkają słudzy twoi w Goszen.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rzekł do Józefa: Ojciec twój i twoi bracia przybyli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kraj egipski stoi przed tobą otworem. W najbardziej żyznej jego części osiedl swego ojca i swych braci; niechaj więc zamieszkają w kraju Goszen. Jeśli zaś wiesz, że są wśród nich ludzie dzielni, uczyń ich zarządcami mojego żywego dobytku.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przyprowadził swego ojca Jakuba i przedstawił go faraonowi. A gdy Jakub złożył faraonowi wyrazy czci,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zapytał go: Ile lat życia sobie liczysz?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odpowiedział faraonowi: Liczba lat mego pielgrzymowania - sto i trzydzieści. Niezbyt długie i smutne były lata mego życia; nie są one tak długie, jak lata pielgrzymowania mych przodków.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Jakub, oddawszy cześć faraonowi, odszedł sprzed jego oblicza.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osiedlił ojca i braci, dając im posiadłość w najbardziej żyznej części Egiptu, w ziemi Ramses, jak mu polecił faraon.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zaopatrywał Józef ojca i braci, i całą rodzinę swego ojca w żywność, stosownie do liczby dzieci.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całym kraju nie było żywności, toteż nastał bardzo ciężki głód. Ziemia Egiptu i ziemia Kanaanu ucierpiały na skutek głodu.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zaś gromadził wówczas wszystkie pieniądze, jakie znajdowały się w Egipcie i Kanaanie, za zboże, które kupowano, i pieniądze te oddawał do pałacu faraona.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wyczerpały się pieniądze mieszkańcom Egiptu i Kanaanu, i wtedy wszyscy Egipcjanie przychodzili do Józefa, prosząc go: Daj nam chleba! Dlaczego mamy umrzeć na twoich oczach? Nie mamy już bowiem pieniędzy.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Józef mówił: Sprowadźcie wasz żywy dobytek, a dam wam za niego zboże, jeśli brak wam pieniędzy.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Sprowadzili więc swój żywy dobytek do Józefa, a on dawał im żywność w zamian za konie, za stada drobnego i większego bydła oraz za osły. I tak w owym roku żywił ich w zamian za cały ich żywy dobytek.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rok upłynął, przyszli w następnym i oznajmili mu: Nie mamy co ukrywać przed tobą, panie nasz, że gdy już wyczerpały się nam pieniądze i gdy stada nasze są u ciebie, nie pozostało nam nic, co moglibyśmy dać tobie, panie nasz, poza nami samymi i naszą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mamy umrzeć na twoich oczach zarówno my, jak i nasza ziemia? Kup więc nas i ziemię naszą za chleb; będziemy niewolnikami faraona, a nasza ziemia [jego własnością]. Byleś nam dał ziarno do siewu, a przetrwamy, nie pomrzemy i ziemia nasza nie będzie leżała odłogiem.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wykupił więc wszystkie grunty w Egipcie dla faraona; każdy bowiem Egipcjanin sprzedał swe pole, gdyż głód był coraz większy. Tak więc ziemia stała się własnością faraona.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uczynił jego sługami ludność od jednego do drugiego krańca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wykupił tylko gruntów kapłanów, gdyż był przywilej faraona dla kapłanów i na jego podstawie mieli oni zapewnione utrzymanie. Dlatego nie sprzedali swych gruntów.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Józef przemówił do ludności: Oto dzisiaj nabyłem was i waszą ziemię dla faraona. Macie tu ziarno, obsiejcie ziemię.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nadejdą żniwa, oddacie piątą część plonów faraonowi, cztery zaś części zostawicie sobie na obsianie pola i na wyżywienie dla was, dla waszych domowników i dla waszych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Zachowałeś nas przy życiu! Obyś nas darzył życzliwością, panie nasz, a my będziemy niewolnikami faraona!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Rozporządzenie, które wydał Józef w sprawie roli w Egipcie, obowiązuje po dzień dzisiejszy: piątą część plonów [należy oddawać] faraonowi. Jedynie grunty kapłanów nie stały się własnością faraona.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zamieszkał w Egipcie, w kraju Goszen. Wzięli go sobie na własność, a że byli płodni, bardzo się rozmnożyli.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przeżywszy w Egipcie siedemnaście lat, doczekał się sto czterdziestego siódmego roku życia.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zbliżała się śmierć Izraela, kazał wezwać swego syna Józefa i rzekł do niego: Jeśli darzysz mnie życzliwością, połóż mi swą rękę pod biodro na dowód twojej wiernej miłości, że nie pochowasz mnie w Egipcie,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zasnę z mymi przodkami, wywieziesz mnie z Egiptu i pochowasz mnie w ich grobie. Ten odrzekł: Uczynię, jak powiedziałeś.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 powiedział: Przysięgnij mi! A gdy przysiągł, Izrael opadł na wezgłowie swego łoża.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po tych wydarzeniach doniesiono Józefowi: Ojciec twój zachorował, zabrał on z sobą dwóch swych synów: Manassesa i Efraima.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powiedziano Jakubowi: Syn twój Józef przyszedł do ciebie, Izrael, z wysiłkiem usiadłszy na łożu,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Józefa: Bóg Wszechmogący ukazał mi się w Luz, w kraju Kanaan, i błogosławiąc 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mnie: Ja uczynię cię płodnym i dam ci tak liczne potomstwo, że rozrośniesz się w wielki naród. Daję też na zawsze w posiadanie ten oto kraj przyszłemu twemu potomstwu.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dwaj twoi synowie, którzy ci się urodzili w Egipcie, zanim przybyłem do ciebie, do Egiptu, moimi są: Efraim i Manasses będą mi jak Ruben i Symeon.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potomstwo, które po nich ci się urodzi, będzie twoim. Będzie się ono nazywało od imion swych braci, [mieszkając] na swej dziedzicznej własności.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gdy wracałem z Paddan Aram., utraciłem Rachelę w Kanaanie, kiedy pozostawał jeszcze szmat drogi, żeby dojść do Efrata, i musiałem ją pochować tam, w drodze do Efrata, czyli Betlejem.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spostrzegłszy synów Józefa, zapytał: Kim są 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odpowiedział: To są właśnie moi synowie, których Bóg dał mi tutaj. Wtedy [Izrael] rzekł: Przybliż ich do mnie, a pobłogosławię ich.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bowiem Izraela stały się tak słabe wskutek starości, że niedowidział. Gdy więc przybliżył ich do Izraela, on ucałował ich i uścisnął,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Izrael rzekł do Józefa: Nie sądziłem, że jeszcze będę twoją twarz oglądał, a oto Bóg pozwolił mi ujrzeć nawet twe potomstwo!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odsunąwszy swych synów od kolan swego ojca, pokłonił mu się twarzą do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mając obu synów - Efraima po prawej ręce, czyli z lewej strony Izraela, i Manassesa po lewej ręce, czyli z prawej strony Izraela - przybliżył ich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wyciągnąwszy swoją prawą rękę, położył ją na głowie Efraima, mimo że ten był młodszy, lewą zaś rękę - na głowie Manassesa - umyślnie tak położył swe ręce, choć Manasses był pierworodnym synem.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błogosławiąc Józefowi, mówił: Bóg, któremu wiernie służyli przodkowie moi, Abraham i Izaak, Bóg, który jak pasterz mnie prowadził przez całe me życie, aż po dzień dzisiejszy,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który mnie bronił od wszelkiego zła, niechaj błogosławi tym chłopcom. Niechaj przetrwa w nich moje imię oraz imię przodków moich, Abrahama i Izaaka; niechaj szeroko rozmnożą się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Józef zobaczył, że jego ojciec położył swą prawicę na głowie Efraima, wydawało mu się to niewłaściwe. Ujął więc rękę ojca, aby ją przenieść z głowy Efraima na głowę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Józef do ojca: Nie tak, mój ojcze, gdyż ten jest pierworodny; połóż twą prawicę na głowie tego chłopca.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ojciec nie zgodził się i powiedział: Wiem, synu mój, wiem. I z niego też powstanie szczep, który również będzie liczny. Jednakże brat jego młodszy będzie od niego większy, gdyż potomstwo jego obejmie wiele szczepów.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owym pobłogosławił ich tymi słowami: Twoim imieniem Izrael będzie sobie życzył błogosławieństwa, mówiąc: Niechaj ci Bóg tak uczyni, jak Efraimowi i Manassesowi! Tak to dał pierwszeństwo Efraimowi przed Manassesem.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Izrael rzekł do Józefa: Ja niebawem umrę, ale Bóg będzie z wami i sprawi, że wrócicie do kraju waszych przodków.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daję tobie o jedną więcej niż twym braciom wyżynę, którą sam zdobyłem na Amorytach mieczem i łukiem.</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 przywołał swoich synów i powiedział do nich: Zgromadźcie się, a opowiem wam, co was czeka w czasach późniejszych.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się i słuchajcie, synowie Jakuba, słuchajcie Izraela, ojca waszego!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Rubenie, tyś syn mój pierworodny, tyś moją mocą i pierwszym owocem mojej męskiej siły, górujący dumą i górujący siłą.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Kipiałeś jak woda: nie będziesz już górował, bo wszedłeś do łoża twego ojca; wtedy zbezcześciłeś moje łoże, wchodząc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Symeon i Lewi, bracia, narzędziami gwałtu były ich miecze.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ich zmowy się nie przyłączę, z ich knowaniem nie złączę mej sławy; gdyż w gniewie swym mordowali ludzi i w swej swawoli kaleczyli bydło.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ten ich gniew, gdyż był gwałtowny, i ich zawziętość, gdyż była okrucieństwem! Porozdzielam więc ich w Jakubie i rozproszę ich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Judo, ciebie sławić będą bracia twoi, twoja bowiem ręka na karku twych wrogów! Synowie twego ojca będą ci oddawać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Judo, młody lwie, na zdobyczy róść będziesz, mój synu: jak lew się czai, gotuje do skoku, do lwicy podobny - któż się ośmieli go drażnić?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zostanie odjęte berło od Judy ani laska pasterska [zabrana] spośród jego kolan, aż przyjdzie ten, do którego ono należy, i zdobędzie posłuch u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 on swego osiołka w winnicy i źrebię ośle u winnych latorośli. W winie prać będzie swą odzież, i w krwi winogron - swą szatę.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mu się iskrzyły oczy od wina, a zęby będą białe od mleka.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Zabulon mieszkać będzie na wybrzeżu morza, nad brzegiem morza będzie on przystanią dla okrętów; kraniec jego - w Sydonie.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 osioł kościsty, będzie się wylegiwał, ufny w swe bezpieczeństwo.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 on, że dobry jest spoczynek, a kraj uroczy; ale będzie musiał ugiąć swój grzbiet pod brzemieniem i stanie się niewolnikiem zmuszonym do pracy.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będzie sądził lud swój jako jeden ze szczepów izraelskich;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jak wąż na drodze, jak żmija jadowita na ścieżce, kąsająca pęciny konia, z którego jeździec spada na wznak.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Wybawienia twego czekam, o Panie!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 - zbójcy napadać go będą, on zaś będzie następował im na pięty.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Asera - tłuste pokarmy, on będzie dostarczał przysmaków królewskich.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Neftali - jak rozłożysty terebint, dający miłe przepowiednie.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 latorośl owocująca, latorośl owocująca nad źródłem: gałązki pną się po murze.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łucznicy będą go prześladować, godzić w niego i na niego czyhać,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jego pozostanie niezłamany, i ręce jego - sprawne; dzięki potężnemu Bogu Jakuba, w imię Pasterza i Opoki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Bogu ojców twoich, który cię będzie wspomagał, dzięki Wszechmogącemu, który ci będzie błogosławił, [będą to] błogosławieństwa z niebios wysokich, błogosławieństwa z najgłębszych otchłani, błogosławieństwa piersi i łona.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Błogosławieństwa ojca twego niech dłużej trwają niż błogosławieństwa mych przodków, jak długo trwać będą pagórki odwieczne - niechaj spłyną na głowę Józefa, na głowę tego, który jest księciem wśród swoich braci!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 - wilk drapieżny, co rano rozrywa zdobycz, a wieczorem rozdziela łupy.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ci - to dwanaście szczepów izraelskich, a to do nich powiedział ich ojciec, wygłaszając do każdego z nich stosowne błogosławieństwo, gdy im błogosławił.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im przykazał: Gdy ja się połączę ze swymi przodkami, pochowajcie mnie przy moich praojcach w pieczarze, która jest na polu Efrona Chittyty,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pieczarze, która jest na polu Makpela w pobliżu Mamre w kraju Kanaan, a którą kupił Abraham wraz z tym polem od Efrona Chittyty tytułem własności grobu.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pochowano Abrahama i Sarę, jego żonę, tam pochowano Izaaka i jego żonę Rebekę; tam pochowałem Leę.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 to wraz z pieczarą zostało kupione od synów Cheta.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wydał te polecenia swoim synom, złożył razem swe nogi na łożu, wyzionął ducha i połączył się ze swoimi przodkami.</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przypadł [twarzą] do twarzy swego ojca, płakał nad nim i całował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rozkazał Józef swym domowym lekarzom, aby zabalsamowali jego ojca. Ci zatem lekarze balsamowali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Zabrało im to czterdzieści dni, tyle bowiem czasu trwało balsamowanie. Egipcjanie opłakiwali Jakuba przez siedemdziesiąt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skończył się okres żałoby po nim, Józef zwrócił się do otoczenia faraona z następującą prośbą: Jeśli darzycie mnie życzliwością, powiedzcie samemu faraonowi,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mój ojciec zobowiązał mnie przysięgą do spełnienia takiego polecenia: Gdy umrę, pochowasz mnie w moim grobie, który sobie przygotowałem w kraju Kanaan. Niech mi więc teraz będzie wolno udać się tam, abym mógł pochować mego ojca, po czym wrócę.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odpowiedział: Idź i pochowaj twego ojca, tak jak mu przysiągłeś.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Józef wyruszył w drogę, aby pochować ojca. A z nim poszli również wszyscy słudzy faraona, starsi dworzanie i wszyscy dostojnicy ziemi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cała rodzina Józefa, jego bracia oraz rodzina jego ojca. Tylko ich dzieci oraz drobne i większe bydło zostały w Goszen.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Ciągnęli z nim również ludzie na wozach i na koniach, tworząc bardzo liczny orszak.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przybyli do Goren-Haatad, które leży po drugiej stronie Jordanu, odprawili tam wielki i wspaniały obrzęd żałobny: [Józef] przez siedem dni obchodził żałobną uroczystość po swym ojcu.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Mieszkający tam Kananejczycy, widząc tę uroczystość żałobną w Goren-Haatad, mówili: Oto jak wielka jest żałoba Egipcjan! Dlatego nazwano tę miejscowość, która leży po drugiej stronie Jordanu, Abel Misraim.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[Jakuba] uczynili zatem tak, jak im rozkazał ojciec.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Przenieśli go synowie do Kanaanu i pochowali w pieczarze na polu Makpela. Pole to kupił Abraham od Efrona Chittyty tytułem własności grobu. Leżało ono w pobliżu Mamre.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po pogrzebie ojca wrócił do Egiptu wraz z braćmi i wszystkimi, którzy z nim poszli, aby pochować jego ojca.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Józefa, zdając sobie sprawę z tego, że ojciec ich nie żyje, myśleli: Być może, Józef będzie nas teraz prześladował i odpłaci nam za wszystkie krzywdy, które mu wyrządziliśmy!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kazali powiedzieć Józefowi: Ojciec twój przed śmiercią polecił: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Józefowi tak: Racz przebaczyć swym braciom ich postępek i przewinienie, wyrządzili ci bowiem krzywdę. Teraz przeto daruj łaskawie winę nam, którzy czcimy Boga twojego ojca! Józef rozpłakał się, gdy mu to powtórzono.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bracia sami już poszli do Józefa i upadłszy przed nim, rzekli: Jesteśmy twoimi niewolnikami.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Józef powiedział do nich: Nie bójcie się. Czyż ja jestem na miejscu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niegdyś knuliście zło przeciwko mnie, Bóg jednak zamierzył to jako dobro, żeby sprawić to, co jest dzisiaj, że przeżył wielki naród.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bójcie się: będę żywił was i dzieci wasze. I tak ich pocieszał, przemawiając do nich serdecznie.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Józef mieszkał w Egipcie wraz z rodziną swego ojca. Dożył on stu dziesięciu lat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doczekał się prawnuków z Efraima. Również dzieci Makira, syna Manassesa, urodziły się na kolanach Józefa.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Józef rzekł do swych braci: Gdy ja umrę, Bóg okaże wam swą łaskę i wyprowadzi was z tej ziemi do kraju, który poprzysiągł dać Abrahamowi, Izaakowi i Jakubowi.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zobowiązał synów Izraela przysięgą, że spełnią takie polecenie: Gdy Bóg okaże wam tę wielką swoją łaskę, zabierzcie stąd moje kości.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Józef umarł, mając sto dziesięć lat. Zabalsamowano go i złożono do trumny w Egipcie.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Rodzaju</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2024-05-20T18:56:36Z</dcterms:modified>
</cp:coreProperties>
</file>