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Saraj, żona Abrama, nie urodziła mu jednak potomka. Miała zaś niewolnicę Egipcjankę, imieniem Hagar.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więc Saraj do Abrama: Ponieważ Pan zamknął mi łono, abym nie rodziła, zbliż się do mojej niewolnicy; może z niej będę miała dzieci. Abram usłuchał rady Saraj.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Saraj, żona Abrama, wzięła zatem niewolnicę Hagar, Egipcjankę, i dała ją za żonę mężowi swemu, Abramowi, gdy już minęło dziesięć lat, odkąd Abram osiedlił się w Kanaanie.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Abram zbliżył się do Hagar i ta stała się brzemienną. A widząc, że jest brzemienna, zaczęła lekceważyć swą panią.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Saraj rzekła do Abrama: Przez ciebie doznaję zniewagi; ja sama dałam ci moją niewolnicę za żonę, ona zaś czując się brzemienną, lekceważy mnie. Niechaj Pan będzie sędzią między mną a tobą!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Abram rzekł do Saraj: Przecież niewolnica twoja jest w twojej mocy: postąp z nią, jak uznasz za dobre. Saraj upokorzyła Hagar; wtedy Hagar od niej uciekła.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 Pański znalazł Hagar na pustyni u źródła przy drodze wiodącej do Szur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zapytał: Hagar, niewolnico Saraj, skąd przyszłaś i dokąd idziesz? A ona odpowiedziała: Uciekłam od mojej pani, Saraj.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Anioł Pański rzekł do niej: Wróć do twej pani i pokornie poddaj się pod jej władzę.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Anioł Pański oznajmił: Rozmnożę twoje potomstwo tak bardzo, że nie będzie można go policzyć.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mówił: Jesteś brzemienna i urodzisz syna, któremu dasz imię Izmael, bo słyszał Pan, gdy byłaś upokorzona.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 to człowiek dziki jak onager: będzie on walczył przeciwko wszystkim i wszyscy - przeciwko niemu; będzie on utrapieniem swych pobratymców.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Hagar nazwała Pana przemawiającego do niej: Tyś Bóg Widzialny, bo mówiła: Czyż więc tu widziałam, potem jak mnie widział?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tę studnię nazwano Studnią Lachaj-Roj. - Jest to ta, która znajduje się pomiędzy Kadesz i Bered.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Hagar urodziła Abramowi syna. I Abram nazwał zrodzonego mu przez Hagar syna imieniem Izmael.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Abram miał lat osiemdziesiąt sześć, gdy mu Hagar urodziła Izmaela.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2024-05-23T18:37:06Z</dcterms:modified>
</cp:coreProperties>
</file>