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Owi dwaj aniołowie przybyli do Sodomy wieczorem, kiedy to Lot siedział w bramie Sodomy. Gdy Lot ich ujrzał, wyszedł naprzeciw nich i oddawszy im pokłon do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Raczcie, panowie moi, zajść do domu sługi waszego na nocleg; obmyjcie sobie nogi, a rano pójdziecie w dalszą drogę. Ale oni mu rzekli: Nie! Spędzimy noc na dworze.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usilnie ich prosił, zgodzili się i weszli do jego domu. On zaś przygotował wieczerzę, poleciwszy upiec chleba przaśnego. I posilili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jeszcze udali się na spoczynek, mieszkający w Sodomie mężczyźni, młodzi i starzy, ze wszystkich stron miasta, otoczyli dom,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wywołali Lota i rzekli do niego: Gdzie tu są ci ludzie, którzy przyszli do ciebie tego wieczoru? Wyprowadź ich do nas, abyśmy mogli z nimi obcować!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Lot, który wyszedł do nich do wejścia, zaryglowawszy za sobą drzwi,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im: Bracia moi, proszę was, nie dopuszczajcie się tego występku!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dwie córki, które jeszcze nie żyły z mężczyzną, pozwólcie, że je wyprowadzę do was; postąpicie z nimi, jak się wam podoba, bylebyście tym ludziom niczego nie czynili, bo przecież są oni pod moim dachem!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krzyknęli: Odejdź precz! I mówili: Sam jest tu przybyszem i śmie nami rządzić! Jeszcze gorzej z tobą możemy postąpić niż z nimi! I rzucili się gwałtownie na tego męża, na Lota, inni zaś przybliżyli się, aby wyważyć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 dwaj mężowie, wysunąwszy ręce, przyciągnęli Lota ku sobie do wnętrza domu i zaryglowali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zaś mężczyzn u drzwi domu, młodych i starych, porazili ślepotą. Toteż na próżno usiłowali oni odnaleźć wejście.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ci dwaj mężowie rzekli do Lota: Kogokolwiek jeszcze masz w tym mieście, zięcia, synów i córki oraz wszystkich bliskich, wyprowadź [ich] stąd.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bowiem zamiar zniszczyć to miasto, ponieważ skargi na nie do Pana tak się wzmogły, że Pan posłał nas, aby je zniszczyć.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Lot, aby powiedzieć tym, którzy jako [przyszli] zięciowie mieli wziąć jego córki za żony: Chodźcie, wyjdźcie z tego miasta, bo Pan ma je zniszczyć! Ci jednak myśleli, że on żartuje.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już zaczynało świtać, aniołowie przynaglali Lota, mówiąc: Wstań, weź żonę i córki, które są przy tobie, abyś nie zginął z winy tego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on zwlekał, mężowie ci chwycili go, jego żonę i dwie córki za ręce - Pan bowiem litował się nad nimi - i wyciągnęli ich, i wyprowadzili poza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ich już wyprowadzili z miasta, rzekł jeden z nich: Uchodź, abyś ocalił swe życie. Nie oglądaj się za siebie i nie zatrzymuj się nigdzie w tej okolicy, ale szukaj schronienia w górach, bo inaczej zginiesz!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Lot rzekł do nich: Nie, panie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darzysz twego sługę życzliwością, uczyń większą łaskę niż ta, którą mi wyświadczyłeś, ratując mi życie: bo ja nie mogę szukać schronienia w górach, aby tam nie dosięgło mnie nieszczęście i abym nie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tu w pobliżu miasto, do którego mógłbym uciec. A choć jest ono małe, w nim znajdę schronienie. Czyż nie jest ono małe? Ja zaś będę mógł ocalić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[anioł]: Przychylam się i do tej twojej prośby; nie zniszczę więc miasta, o którym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Szybko zatem schroń się w nim, bo nie mogę dokonać zniszczenia, dopóki tam nie wejdziesz. Dlatego dano temu miastu nazwę Soar.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wzeszło już nad ziemią, gdy Lot przybył do Soaru.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Pan spuścił na Sodomę i Gomorę deszcz siarki i ognia [pochodzący] od Pana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zniszczył te miasta oraz całą okolicę wraz ze wszystkimi mieszkańcami miast, a także roślinność.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Lota, która szła za nim, obejrzała się i stała się słupem soli.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Abraham, wstawszy rano, udał się na to miejsce, na którym przedtem stał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spojrzał w stronę Sodomy i Gomory i na cały obszar dokoła, zobaczył unoszący się nad ziemią gęsty dym, jak gdyby z pieca, w którym topią metal.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Bóg, niszcząc okoliczne miasta, wspomniał o Abrahamie i ocalił Lota od zagłady, jakiej uległy te miasta, w których Lot przedtem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Lot wyszedł z Soaru i zamieszkał wraz z dwiema swymi córkami w górach, gdyż bał się pozostawać w tym mieście. A gdy mieszkał z dwiema swymi córkami w pieczarze,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starsza do młodszej: Ojciec nasz wprawdzie jest już stary, ale nie ma w tej okolicy mężczyzny, który by przyszedł do nas na sposób właściwy 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 więc, upoimy ojca naszego winem i położymy się z nim, a tak będziemy miały potomstwo z ojca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Upoiły więc ojca winem tej samej nocy: wtedy starsza poszła i położyła się przy ojcu swoim, on zaś nawet nie wiedział ani kiedy się kładła, ani kiedy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rzekła starsza do młodszej: Oto wczoraj ja spałam z ojcem; upójmy go winem także tej nocy i idź ty, i śpij z nim, abyśmy obie miały potomstwo z ojca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Upoiły więc i tej nocy ojca swego winem i poszła młodsza i położyła się przy nim; a on nawet nie wiedział, kiedy się kładła i kiedy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obie córki Lota stały się brzemienne za sprawą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Starsza, urodziwszy potem syna, dała mu imię Moab. Ten był praojcem dzisiejszych Moabitów.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Młodsza również urodziła syna i nazwała go Ben-Ammi. Ten zaś stał się praojcem dzisiejszych Ammonitów.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2024-06-01T18:47:50Z</dcterms:modified>
</cp:coreProperties>
</file>