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Abraham powędrował stamtąd do Negebu i osiedlił się pomiędzy Kadesz a Szur. A gdy przebywał w Gerarze,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mawiał o swej żonie Sarze: Jest ona moją siostrą. Wobec tego Abimelek, król Geraru, wysłał [swoich] ludzi, by zabrali Sarę.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Tej samej jednak nocy przyszedł Bóg do Abimeleka we śnie i powiedział do niego: Umrzesz z powodu tej kobiety, którą zabrałeś, gdyż ona ma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Abimelek, który jeszcze nie zbliżył się do niej, rzekł: Panie, czy miałbyś także ukarać śmiercią ludzi niewinnych?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on mi mówił: Ona jest moją siostrą i przecież ona również mówiła: On jest moim bratem. Uczyniłem to w prostocie serca i z rękami czystymi.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Bóg rzekł do niego: I ja wiem, że uczyniłeś to w prostocie serca. Toteż sam ciebie powstrzymałem od wykroczenia przeciwko Mnie; dlatego nie dopuściłem, abyś się jej dotknął.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zwróć żonę temu człowiekowi, bo jest on prorokiem i będzie się modlił za ciebie, abyś pozostał przy życiu. Jeżeli zaś nie zwrócisz, wiedz, że na pewno nie minie śmierć ciebie i wszystkich twoich bliskich.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rano Abimelek zwołał wszystkich swoich domowników i opowiedział im to wszystko, oni zaś bardzo się przerazili.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Abimelek wezwał Abrahama i rzekł mu: Cóżeś nam uczynił? Cóż ci zawiniłem, że o mało nie doprowadziłeś mnie i mego królestwa do wielkiego grzechu? Postąpiłeś ze mną tak, jak nie powinno się postępować!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Abimelek Abrahama: Jaki miałeś zamiar, czyniąc to?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odpowiedział: Bo myślałem: Na pewno nie ma tu u ludzi bojaźni Bożej i zabiją mnie z powodu mej 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Zresztą jest ona rzeczywiście moją siostrą, jako córka ojca mego, lecz z innej matki; mimo to została moją żoną.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Bóg kazał mi wyruszyć z domu mego ojca na wędrówkę, rzekłem do niej: Wyświadczysz mi przysługę, gdy tam, dokąd przyjdziemy, będziesz mówiła o mnie: On jest moim bratem.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Abimelek dał Abrahamowi drobne i większe bydło, niewolników i niewolnice i zwrócił mu żonę jego, Sarę.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rzekł: Oto kraj mój przed tobą: zamieszkaj, gdzie ci się podoba!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Sary powiedział: Daję bratu twemu tysiąc sztuk srebra; niechaj to świadczy, że jesteś bez winy, wobec wszystkich, którzy są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pomodlił się do Boga i Bóg uzdrowił Abimeleka, żonę jego i jego niewolnice, aby mogli mieć potomstwo;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bowiem dotknął niepłodnością wszystkie łona w domu Abimeleka za Sarę, żonę Abrahama.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2024-05-30T07:38:00Z</dcterms:modified>
</cp:coreProperties>
</file>