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Rodzaju</w:t>
      </w:r>
    </w:p>
    <w:p>
      <w:pPr>
        <w:pStyle w:val="Nagwek2"/>
        <w:keepNext/>
        <w:jc w:val="center"/>
      </w:pPr>
      <w:r>
        <w:t>Rozdział 25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Abraham poślubił jeszcze drugą kobietę, imieniem Ketura.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Ona to urodziła mu Zimrana, Jokszana, Medana, Midiana, Jiszbaka i Szuacha.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Jokszan był ojcem Saby i Dedana; synami zaś Dedana byli: Aszszurim, Letuszim i Leummim.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Midiana: Efa, Efer, Henoch, Abida i Eldaa. - Ci wszyscy byli potomkami Ketury.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Abraham całą swą majętność oddał Izaakowi,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zaś, których miał z żon drugorzędnych, obdarował i kazał im jeszcze za swego życia odejść od Izaaka ku wschodowi, do kraju leżącego na wschód.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Abraham dożył lat stu siedemdziesięciu pięciu,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zbliżył się kres jego życia i zmarł w późnej, lecz szczęśliwej starości, syt życia, i połączył się ze swoimi przodkami.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Izaak i Izmael, synowie Abrahama, pochowali go w pieczarze Makpela na polu Efrona, syna Sochara Chittyty, w pobliżu Mamre.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tym polu, które nabył Abraham od potomków Cheta, został on pochowany obok swej żony, Sary.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śmierci Abrahama Bóg błogosławił jego synowi, Izaakowi. Izaak zamieszkał w pobliżu studni Lachaj-Roj.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potomkowie Izmaela, syna Abrahama, którego Abrahamowi urodziła Egipcjanka Hagar, niewolnica Sary.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imiona synów Izmaela, imiona pochodzących od nich potomków: Nebajot - pierworodny syn Izmaela, Kedar, Adbeel, Mibsam,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Miszma, Duma, Massa.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Chadad, Tema, Jetur, Nafisz i Kedma.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synowie Izmaela i takie są zarazem nazwy miejscowości, w których oni przebywali lub się osiedlili - dwunastu naczelników ich szczepów.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Izmael, mając sto trzydzieści siedem lat, doszedł do kresu swego życia; umarł i połączył się ze swoimi przodkami.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Mieszkał od Chawila aż do Szur, leżącego naprzeciw Egiptu, na drodze do Aszszuru. Osiedlili się tam: jeden [szczep] naprzeciw drugiego, gotowi do napaści.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dzieje potomków Izaaka, syna Abrahama. Abraham był ojcem Izaaka.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Izaak miał czterdzieści lat, gdy wziął sobie za żonę Rebekę, córkę Betuela, Aramejczyka z Paddan-Aram, siostrę Labana Aramejczyka.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Izaak modlił się do Pana za swą żonę, gdyż była ona niepłodna. Pan wysłuchał go i Rebeka, żona Izaaka, stała się brzemienna.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walczyły z sobą dzieci w jej łonie, pomyślała: Jeśli tak bywa, to czemu mnie się to przytrafia? Poszła więc zapytać o to Pana,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Pan jej powiedział: Dwa narody są w twym łonie, dwa odrębne ludy wyjdą z twych wnętrzności; jeden będzie silniejszy od drugiego, starszy będzie sługą młodszego.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nadszedł czas porodu, okazało się, że w łonie jej były bliźnięta.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wyszedł pierwszy syn czerwony, cały pokryty owłosieniem, jakby płaszczem; nazwano go więc Ezaw.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Zaraz potem ukazał się brat jego trzymający Ezawa za piętę; dano mu przeto imię Jakub. - Izaak miał lat sześćdziesiąt, gdy mu się oni urodzili.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chłopcy urośli, Ezaw stał się zręcznym myśliwym, żyjącym w polu. Jakub zaś był człowiekiem spokojnym, mieszkającym w namiocie.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Izaak kochał Ezawa, bo lubił potrawy z upolowanej zwierzyny; Rebeka natomiast kochała Jakuba.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pewnego razu Jakub gotował jakąś potrawę, nadszedł z pola Ezaw bardzo znużony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do Jakuba: Daj mi choć trochę tej czerwonej potrawy, jestem bowiem znużony. Dlatego nazwano go Edom.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Jakub odpowiedział: Odstąp mi najpierw twój przywilej pierworodztwa!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Ezaw: Skoro niemal umieram [z głodu], cóż mi po pierworodztwie?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to Jakub: Zaraz mi przysięgnij! Ezaw mu przysiągł i tak odstąpił swe pierworodztwo Jakubowi.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Jakub podał Ezawowi chleb i gotowaną soczewicę. Ezaw najadł się i napił, a potem wstał i oddalił się. Tak to Ezaw zlekceważył przywilej pierworodztwa.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Rodzaju Rozdział 25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2024-05-23T12:43:22Z</dcterms:modified>
</cp:coreProperties>
</file>