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Rodzaju</w:t>
      </w:r>
    </w:p>
    <w:p>
      <w:pPr>
        <w:pStyle w:val="Nagwek2"/>
        <w:keepNext/>
        <w:jc w:val="center"/>
      </w:pPr>
      <w:r>
        <w:t>Rozdział 26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w kraju nastał głód, drugi z kolei po tym, który był za czasów Abrahama, Izaak powędrował do Abimeleka, króla filistyńskiego, do Geraru.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Ukazał mu się bowiem Pan i rzekł: Nie idź do Egiptu, lecz zatrzymaj się w tym kraju, który ci wskażę.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Zamieszkaj w tym kraju, a Ja będę z tobą, będę ci błogosławił. Bo tobie i twemu potomstwu oddaję wszystkie te ziemie i dotrzymam przysięgi, którą dałem twojemu ojcu, Abrahamowi,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że rozmnożę potomstwo twe jak gwiazdy na niebie oraz dam twojemu potomstwu wszystkie te ziemie. Wszystkie ludy ziemi będą sobie życzyć szczęścia [takiego, jakie jest udziałem] twego potomstwa,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że Abraham był mi posłuszny - przestrzegał tego, co mu poleciłem: moich nakazów, praw i pouczeń.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więc Izaak zamieszkał w Gerarze.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kiedy okoliczni mieszkańcy pytali go o jego żonę, odpowiedział: Jest ona moją siostrą. Bał się bowiem mówić: To moja żona, gdyż myślał sobie: Jeszcze gotowi mnie zabić z powodu Rebeki. - Była ona bowiem bardzo piękna.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tak mieszkał tam już dłuższy czas, pewnego razu Abimelek, król filistyński, wyglądając przez okno, dostrzegł Izaaka uśmiechającego się czule do Rebeki jako do żony.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Wezwał więc Abimelek Izaaka i rzekł: Przecież to jest twoja żona. Dlaczego mówiłeś: Jest ona moją siostrą? Odpowiedział mu Izaak: Mówiłem tak, aby przez nią nie postradać życia.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 to Abimelek: Czemu z nami tak postąpiłeś? Niewiele brakowało, aby któryś z mych poddanych żył z twoją żoną, a wtedy obciążyłbyś nas winą!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Abimelek wydał więc wszystkim swym poddanym takie rozporządzenie: Ktokolwiek się tknie tego człowieka lub jego żony, z pewnością poniesie śmierć.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Przebywając w tym kraju, zasiał Izaak ziarno i doczekał się w owym roku stokrotnego plonu, gdyż Pan mu pobłogosławił.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tak stawał się on coraz bardziej zasobny, aż dorobił się wielkiego majątku.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Miał liczne stada drobnego i większego bydła oraz wiele służby. Toteż Filistyni z zazdrości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zasypali ziemią wszystkie studnie, które niegdyś wykopali słudzy jego ojca, Abrahama.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Sam zaś Abimelek rzekł do Izaaka: Odejdź od nas, bo jesteś zamożniejszy niż my!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Izaak oddalił się więc stamtąd i rozbiwszy namioty w dolinie Geraru, tam osiadł.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zaczął oczyszczać studnie, które niegdyś wykopano za życia Abrahama, jego ojca, a które Filistyni po śmierci Abrahama zasypali, i przywrócił im takie nazwy, jakie niegdyś ponadawał jego ojciec.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słudzy Izaaka, kopiąc w owej dolinie studnię, natrafili na bijące źródło,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pasterze z Geraru wszczęli sprzeczkę z pasterzami Izaaka i mówili: To dla nas ta woda! - Studnię tę nazwał on Esek, bo swarzyli się z nim o nią. -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wykopali inną studnię, i znów powstał o nią spór; toteż dał jej nazwę Sitna.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Izaak przeniósł się więc na inne miejsce i wykopał jeszcze inną studnię. O tę studnię już nie było sporów. Izaak dał jej nazwę Rechobot, mówiąc: Teraz dał nam Pan swobodną przestrzeń, abyśmy się rozmnażali w tym kraju.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wyruszył Izaak do Beer-Szeby.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zaraz pierwszej nocy ukazał mu się Pan i rzekł: Ja jestem Bogiem twego ojca, Abrahama. Nie lękaj się, bo Ja będę z tobą. I będę ci błogosławił, rozmnażając twoje potomstwo przez wzgląd na sługę mego, Abrahama.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Izaak zbudował więc tam ołtarz i wzywał imienia Pana. Rozbił też tam swój namiot, a słudzy Izaaka wykopali tam studnię.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przybyli z Geraru Abimelek i Achuzat, jeden z przyjaciół Abimeleka, oraz dowódca wojska, Pikol.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Izaak rzekł do nich: Czemu przybywacie do mnie, przecież znienawidziliście mnie i kazaliście mi się od was oddalić?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Oni zaś odpowiedzieli: Widząc, że Pan jest z tobą, postanowiliśmy, aby istniała między nami, czyli między tobą a nami, umowa. Chcemy z tobą zawrzeć przymierze,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że nie uczynisz nam nic złego, jak i my nie skrzywdziliśmy ciebie, wyświadczając ci tylko dobro, i pozwoliliśmy ci spokojnie odejść. Niechaj ci więc teraz Pan błogosławi!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Izaak wyprawił im ucztę, oni zaś jedli i pili.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Nazajutrz rano złożyli sobie nawzajem przysięgę, po czym Izaak ich pożegnał i rozstali się w zgodzie.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tego dnia słudzy Izaaka przynieśli mu wiadomość o studni, którą wykopali, mówiąc: Znaleźliśmy wodę,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nazwał on tę studnię Szibea. Dlatego to miasto nosi po dziś dzień nazwę Beer-Szeba.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Ezaw miał czterdzieści lat, wziął za żonę Jehudit, córkę Chittyty Beeriego, oraz Bosmat, córkę Chittyty Elona.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Były one powodem zgryzoty Izaaka i Rebeki.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Rodzaju Rozdział 26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2024-05-23T08:55:51Z</dcterms:modified>
</cp:coreProperties>
</file>