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Izaak zestarzał się i jego oczy stały się tak słabe, że już niedowidział, zawołał na Ezawa, swego starszego syna: Synu mój!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ten odezwał się: Jestem, Izaak rzekł: Oto zestarzałem się i nie znam dnia mojej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 więc teraz przybory myśliwskie, twój kołczan i łuk, idź na łowy i upoluj coś dla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przyrządź mi smaczną potrawę, jaką lubię, podaj mi ją, abym jadł i abym ci pobłogosławił, zanim umrę.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Rebeka słyszała, co Izaak mówił do swego syna, Ezawa. Gdy więc Ezaw poszedł już na łowy, aby przynieść coś z upolowanej zwierzyny,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do swego syna, Jakuba: Słyszałam, jak ojciec rozmawiał z twoim bratem, Ezawem, i dał mu takie polecenie: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Przynieś dla mnie coś z polowania i przyrządź smaczną potrawę, abym jadł i pobłogosławił cię wobec Pana przed śmiercią.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więc, synu mój, posłuchaj mego polecenia, które ci daję.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Idź, weź dla mnie z trzody dwa dorodne koźlęta, ja zaś przyrządzę z nich smaczną potrawę dla twego ojca, taką, jaką lubi.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mu zaniesiesz, on zje i w zamian za to udzieli ci przed śmiercią błogosławieństwa.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Jakub rzekł do swej matki: Przecież mój brat, Ezaw, jest owłosiony, ja zaś gładki.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się mnie dotknie mój ojciec, będzie wyglądało tak, jak gdybym z niego żartował, i wtedy mogę ściągnąć na siebie przekleństwo zamiast błogosławieństwa.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mu matka: Niech na mnie spadnie to przekleństwo dla ciebie, mój synu! Tylko posłuchaj mnie, idź i przynieś mi [koźlęta].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Poszedł więc, wziął i przyniósł [je] swej matce; ona zaś przyrządziła z nich smaczną potrawę, taką, jaką lubił jego ojciec.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Rebeka wzięła szaty Ezawa, swego starszego syna, najlepsze, jakie miała u siebie, ubrała w nie Jakuba, swojego młodszego syna,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skórkami koźląt owinęła mu ręce i nieowłosioną szyję.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dała Jakubowi ową smaczną potrawę, którą przygotowała, i chleb.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Jakub, wszedłszy do swego ojca, rzekł: Ojcze mój! A Izaak: Słyszę; któryś ty jest, synu mój?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Jakub ojcu: Jestem Ezaw, twój syn pierworodny. Uczyniłem, jak mi poleciłeś. Podnieś się, siądź i zjedz potrawę z upolowanej przeze mnie zwierzyny, i pobłogosław 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Izaak rzekł do syna: Jakże tak szybko mogłeś coś upolować, mój synu? A Jakub na to: Pan, Bóg twój, sprawił, że tak mi się właśnie trafiło.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Izaak rzekł do Jakuba: Zbliż się, abym dotknąwszy ciebie, mógł się upewnić, czy to mój syn, Ezaw, czy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 przybliżył się do swego ojca, Izaaka, a ten, dotknąwszy go, rzekł: Głos jest głosem Jakuba, ale ręce - rękami Ezawa!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rozpoznał jednak Jakuba, gdyż jego ręce były owłosione jak ręce Ezawa. A mając udzielić mu błogosławieństwa,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zapytał go jeszcze: Ty jesteś syn mój, Ezaw? Jakub odpowiedział: Ja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więc [Izaak]: Podaj mi, abym zjadł to, co upolowałeś, synu mój, i abym ci sam pobłogosławił. Jakub podał mu i on jadł. Przyniósł mu też i wina, a on 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 jego ojciec, Izaak, rzekł do niego: Zbliż się i pocałuj mnie, mój synu!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 zbliżył się i pocałował go. Gdy Izaak poczuł woń jego szat, dając mu błogosławieństwo, mówił: Oto woń mego syna jak woń pola, które pobłogosławił Pan!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tobie Bóg użycza rosy z niebios i żyzności ziemi, obfitości zboża i moszczu winnego.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ci służą ludy i niech ci pokłon oddają narody. Bądź panem twoich braci i niech ci pokłon oddają synowie twej matki! Każdy, kto będzie ci złorzeczył, niech będzie przeklęty. Każdy, kto będzie cię błogosławił, niech będzie błogosławiony!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Izaak wypowiedział swe błogosławieństwo nad Jakubem i gdy ten tylko co odszedł od niego, wrócił z łowów brat Jakuba, Ezaw.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 także przyrządził ulubioną potrawę ojca, zaniósł mu ją i rzekł do niego: Podnieś się, mój ojcze, i jedz to, co twój syn upolował, abyś mi udzielił błogosławieństwa!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Izaak go zapytał: Kto ty jesteś? A on odpowiedział: Jam syn twój pierworodny, Ezaw!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Izaak bardzo się zatrwożył i rzekł: Kim więc był ten, który upolował zwierzynę i przyniósł mi, a ja jadłem ją, zanim ty wróciłeś, i pobłogosławiłem mu? Przecież to on otrzymał błogosławieństwo!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Ezaw usłyszał te słowa swojego ojca, podniósł głośny, pełen goryczy lament i rzekł do ojca: Daj i mnie błogosławieństwo, mój ojcze!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Izaak powiedział: Przyszedł podstępnie brat twój i zabrał twoje błogosławieństwo!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wtedy Ezaw: Nie darmo dano mu imię Jakub! Dwukrotnie mnie już podszedł: pozbawił mnie mego przywileju pierworodztwa, a teraz odebrał za mnie błogosławieństwo. I zapytał: Czy nie zachowałeś dla mnie błogosławieństwa?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Izaak na te słowa odrzekł Ezawowi: Skoro uczyniłem go twoim panem, wszystkich zaś jego krewnych - jego sługami, i zapewniłem mu obfitość zboża oraz moszczu, to cóż mogę dla ciebie uczynić, mój synu?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Ezaw rzekł do ojca: Czyż miałbyś tylko jedno błogosławieństwo, mój ojcze? Pobłogosław także i mnie, ojcze mój! I Ezaw rozpłakał się w głos.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Izaak taką dał mu odpowiedź: Nie będzie żyzny kraj, w którym zamieszkasz, bo nie będzie tam rosy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miecza żyć będziesz i będziesz sługą twego brata! A gdy pragnienie wolności owładnie tobą, zrzucisz jego jarzmo z twej szyi.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Ezaw znienawidził Jakuba z powodu błogosławieństwa, które [ten] otrzymał od ojca, i taki powziął zamiar: Gdy nadejdą dni żałoby po moim ojcu, zabiję mego brata, Jakuba.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Rebeka dowiedziała się o tym, co mówił Ezaw, jej starszy syn, kazała zawołać Jakuba i rzekła mu: Ezaw, twój brat, zamierza cię 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Posłuchaj więc mnie, synu mój: przygotuj się i uchodź do brata mego, Labana, do Charanu.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Pozostań tam przez jakiś czas, dopóki nie uśmierzy się gniew twego brata.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już przestanie on gniewać się na ciebie i zapomni, co mu uczyniłeś, wtedy dam ci znać i sprowadzę cię stamtąd. Czemu miałabym was obu jednocześnie stracić?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Rebeka mówiła do Izaaka: Sprzykrzyło mi się życie z tymi córkami Cheta. Jeżeli jeszcze Jakub weźmie sobie żonę z córek Cheta, czyli jedną z tych kobiet, które są w tym kraju, to już nie będę miała po co żyć!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2024-06-03T01:54:33Z</dcterms:modified>
</cp:coreProperties>
</file>