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Rodzaju</w:t>
      </w:r>
    </w:p>
    <w:p>
      <w:pPr>
        <w:pStyle w:val="Nagwek2"/>
        <w:keepNext/>
        <w:jc w:val="center"/>
      </w:pPr>
      <w:r>
        <w:t>Rozdział 29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Jakub, wyruszywszy w dalszą drogę, powędrował do ziemi synów Wschodu.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Tam ujrzał studnię w polu i trzy stada owiec wylegujących się wokół niej; z tej bowiem studni pojono stada. Wielki zaś kamień przykrywał jej otwór.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Toteż gromadzono tu wszystkie stada i wtedy dopiero odsuwano kamień znad otworu studni, a po napojeniu owiec przesuwano go znów na dawne miejsce nad otwór studni.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Jakub rzekł do czekających tam pasterzy: Bracia moi, skąd jesteście? Odpowiedzieli mu: Jesteśmy z Charanu.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zaś pytał ich: Czy znacie Labana, syna Nachora? Oni na to: Znamy.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jeszcze zapytał ich: Czy dobrze się miewa? Odpowiedzieli: Dobrze. Ale oto jego córka, Rachela, nadchodzi z trzodą.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[Jakub] rzekł: Ponieważ jeszcze jest jasny dzień i nie czas zapędzać trzody, napójcie trzodę i idźcie ją paść.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zaś powiedzieli: Nie możemy poić, dopóki nie spędzą wszystkich stad i nie odsuną kamienia znad otworu studni, wtedy będziemy poić owce.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Jakub tak z nimi rozmawiał, Rachela, która była pasterką, nadeszła ze stadem owiec swego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Jakub ujrzał Rachelę, córkę Labana, brata swej matki, i trzodę tegoż Labana, podszedł, odsunął kamień znad otworu studni i napoił trzodę Labana.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potem ucałował Rachelę i rozpłakał się w głos.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zaś powiedział Racheli, że jest siostrzeńcem jej ojca, synem Rebeki, pobiegła i opowiedziała o tym swemu ojcu.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Laban usłyszał nowinę, że to jest Jakub, jego siostrzeniec, wybiegł mu na spotkanie, objął go i ucałował, i wprowadził go do swego domu. Wtedy to Jakub opowiedział Labanowi o wszystkim.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Laban rzekł do Jakuba: Przecież jesteś moją kością i ciałem. A gdy Jakub przebywał u Labana miesiąc,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do niego Laban: Czyż dlatego, że jesteś moim krewnym, masz mi służyć za darmo? Powiedz mi więc, jaką mam ci dać zapłatę?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- Miał zaś Laban dwie córki; starsza nazywała się Lea, a młodsza - Rachela.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Oczy Lei były czułe, Rachela zaś miała piękną postać i miłą powierzchowność.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Jakub pokochał Rachelę, rzekł do Labana: Będę ci służył przez siedem lat za twą młodszą córkę, Rachelę.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Laban powiedział: Wolę dać ją tobie niż komu innemu. Pozostań więc u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tak służył Jakub za Rachelę przez siedem lat, a wydały mu się one jak dni kilka, bo bardzo miłował Rachelę.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Wreszcie rzekł Jakub do Labana: Ponieważ czas już upłynął, daj mi córkę twą za żonę, abym się z nią połączył.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Laban, zaprosiwszy wszystkich mieszkańców tej miejscowości, wyprawił ucztę.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nastał wieczór, Laban wziął córkę swą, Leę, i przyprowadził ją do Jakuba, i ten zbliżył się do 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Dał też Laban tej swojej córce niewolnicę Zilpę.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Rano Jakub zobaczył, że ma przed sobą Leę. Rzekł więc do Labana: Cóż mi uczyniłeś? Czyż nie za Rachelę ci służyłem? Czemu mnie oszukałeś?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Laban odpowiedział: Nie ma tu u nas zwyczaju wydawania za mąż [córki] młodszej przed starszą.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Bądź przez tydzień z tą, a potem dam ci drugą, za którą jednak będziesz u mnie służył jeszcze siedem następnych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Jakub tak zrobił: był przez tydzień z Leą. Potem Laban dał mu córkę swą, Rachelę, za żonę.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Racheli dał Laban również swą niewolnicę, Bilhę, aby jej usługiwała.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Jakub więc zbliżył się do Racheli i kochał ją bardziej niż Leę. I pozostał na służbie u Labana przez siedem następnych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Pan widział, że Lea została odsunięta, otworzył jej łono; Rachela zaś była niepłodna.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Lea poczęła więc i urodziła syna, i dała mu imię Ruben, mówiąc: Wejrzał Pan na moje upokorzenie; teraz mąż mój będzie mnie miłował.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znów poczęła i urodziła syna, rzekła: Usłyszał Pan, że zostałam odsunięta, i dał mi jeszcze to dziecko; nazwała więc je Symeon.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znów poczęła i urodziła syna, i rzekła: Już teraz mąż mój przywiąże się do mnie, bo urodziłam mu trzech synów; dlatego dała mu imię Lewi.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jeszcze raz poczęła, i urodziwszy syna, rzekła: Tym razem będę sławić Pana; dlatego dała mu imię Juda. Po czym przestała rodzić.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Rodzaju Rozdział 29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2024-05-23T10:45:22Z</dcterms:modified>
</cp:coreProperties>
</file>