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Rodzaju</w:t>
      </w:r>
    </w:p>
    <w:p>
      <w:pPr>
        <w:pStyle w:val="Nagwek2"/>
        <w:keepNext/>
        <w:jc w:val="center"/>
      </w:pPr>
      <w:r>
        <w:t>Rozdział 34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Pewnego razu Dina, córka Jakuba,którą urodziła mu Lea, wyszła, aby popatrzeć na kobiety tego kraju.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ją zobaczył Sychem, syn Chamora Chiwwity, księcia tego kraju, porwał ją i położywszy się z nią, zadał jej gwałt.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całym sercem pokochał Dinę, córkę Jakuba, i czule do niej przemawiał.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Sychem prosił swego ojca, Chamora: Weź tę dzieweczkę dla mnie za żonę!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Jakub dowiedział się, że Sychem zhańbił jego córkę, Dinę - synowie jego byli przy trzodach na pastwisku - nic nie powiedział, czekając, aż wrócą.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Chamor, ojciec Sychema, wybrał się do Jakuba, aby z nim porozmawiać.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Tymczasem synowie Jakuba wrócili z pola. I gdy się dowiedzieli, ogarnął ich smutek, a zarazem bardzo się rozgniewali, że popełniono czyn, który u Izraelitów uchodził za zbrodnię: zgwałcono córkę Jakuba, co było niegodziwością.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Chamor zaś tak do nich mówił: Sychem, syn mój, całym sercem przylgnął do waszej dziewczyny. Dajcie mu ją więc za żonę.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Spowinowaćcie się z nami; córki wasze dacie nam za żony, a córki nasze weźmiecie sobie.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Zamieszkacie z nami i kraj ten stanie dla was otworem. Możecie się w nim osiedlać, swobodnie poruszać oraz nabywać sobie tę ziemię na własność.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Sychem rzekł też do ojca i braci Diny: Darzcie mnie [tylko] życzliwością, a dam wam, czegokolwiek zażądacie ode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Wyznaczcie mi choćby największą zapłatę i podarunek, a gotów jestem dać tyle, ile mi powiecie, byleście tylko dali mi dziewczynę za żonę.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synowie Jakuba, odpowiadając podstępnie Sychemowi i jego ojcu, Chamorowi - mówili tak dlatego, że zhańbił ich siostrę, Dinę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rzekli do nich: Nie możemy tego uczynić, byśmy mieli wydać naszą siostrę za człowieka nieobrzezanego, bo byłoby to dla nas hańbą.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Tylko pod tym warunkiem zgodzimy się na waszą prośbę, jeśli staniecie się takimi jak my, poddając obrzezaniu każdego z waszych mężczyzn.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tylko damy wam nasze córki i córki wasze będziemy brali sobie za żony, zamieszkamy razem z wami i staniemy się jednym ludem.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zaś nie usłuchacie i nie poddacie się obrzezaniu, weźmiemy naszą dziewczynę i odejdziemy.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Chamorowi i Sychemowi, jego synowi, podobały się te słowa.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Młodzieniec ów nie zwlekał z załatwieniem sprawy, bo bardzo miłował córkę Jakuba; był zaś najbardziej szanowany ze wszystkich w rodzinie swego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Wszedłszy więc do bramy miasta, Chamor i syn jego, Sychem, tak przemówili do mieszkańców: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Ludzie ci są przyjaźnie do nas usposobieni. Niechaj mieszkają w kraju i niech się w nim poruszają swobodnie. Przecież jest tu dość przestrzeni dla nich. Córki ich będziemy brali sobie za żony, nasze zaś córki będziemy im oddawali.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 tym jednak warunkiem godzą się oni mieszkać wśród nas, stając się jednym ludem, że będzie u nas obrzezany każdy mężczyzna, tak jak oni są obrzezani.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wtedy ich stada, ich dobytek i wszystko ich bydło nie będzie należało do nas? Byleśmy tylko przystali na ich żądanie, a wtedy pozostaną z 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usłuchali Chamora oraz syna jego, Sychema, wszyscy, którzy przechodzili przez bramę swego miasta. Każdy zatem mężczyzna, który był tam, poddał się obrzezaniu.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na trzeci dzień doznawali wielkiego bólu, dwaj synowie Jakuba, Symeon i Lewi, bracia Diny, porwawszy za miecze, wtargnęli do miasta, które niczego nie podejrzewało, i wymordowali wszystkich mężczyzn.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Zabili mieczem również Chamora i syna jego, Sychema, i odeszli.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[pozostali] synowie Jakuba przyszli do pomordowanych i obrabowali miasto za to, że zhańbiono ich siostrę.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Zabrali trzody, bydło i osły - wszystko, co było w mieście i na polu.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Całe ich mienie, wszystkie dzieci i kobiety uprowadzili w niewolę, zrabowawszy wszystko, co znaleźli w domach.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Jakub rzekł do Symeona i Lewiego: Sprowadziliście na mnie nieszczęście, bo przez was będą mnie mieć w nienawiści mieszkańcy tego kraju, Kananejczycy i Peryzzyci. Ja przecież nielicznych mam ludzi, i jeżeli oni wystąpią razem przeciwko mnie, poniosę porażkę - zginę ja i cała moja rodzina.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mu na to: Czyż [mieliśmy pozwolić na to, żeby] obchodzono się z naszą siostrą jak z nierządnicą?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 Rozdział 34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2024-05-20T17:52:25Z</dcterms:modified>
</cp:coreProperties>
</file>