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Juda opuścił swych braci i wędrując ku dolinie, zaszedł do pewnego mieszkańca miasta Adullam, imieniem Chira.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Ujrzawszy tam córkę pewnego Kananejczyka, noszącego imię Szua, wziął ją za żonę i zbliżył się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zaś poczęła i urodziła syna, któremu dano imię 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jeszcze raz poczęła, urodziła syna i nazwała go Onan.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znów urodziła syna, dała mu imię Szela. Ten zaś jej poród nastąpił w Kezib.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wziął dla swego pierworodnego syna, Era, żonę imieniem 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Er, pierworodny syn Judy, był w oczach Pana zły, Pan zesłał na niego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Juda rzekł do Onana: Idź do żony twego brata i dopełnij z nią obowiązku szwagra, a tak sprawisz, że twój brat będzie miał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Onan, wiedząc, że potomstwo nie będzie jego, ilekroć zbliżał się do żony swego brata, unikał zapłodnienia, aby nie dać potomstwa swemu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Złe było w oczach Pana to, co on czynił, i dlatego także na niego zesłał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Juda rzekł do swej synowej Tamar: Zamieszkaj jako wdowa w domu twego ojca aż do czasu, gdy dorośnie mój syn, Szela. Myślał jednak: Niech nie umrze on również jak jego bracia. Tamar odeszła i zamieszkała w domu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wielu latach umarła żona Judy, córka Szuy. Juda po zakończeniu żałoby udał się wraz ze swym przyjacielem, Adullamitą imieniem Chira, do Timny, gdzie strzyżono jego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powiedziano Tamar: Teść twój idzie do Timny, aby strzyc swe owce,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zdjęła z siebie szaty wdowie, nałożyła zasłonę, i okrywszy się nią szczelnie usiadła przy bramie miasta Enaim, które leżało przy drodze do Timny. Wiedziała bowiem, że choć Szela już dorósł, nie ona będzie mu dana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Juda ją ujrzał, pomyślał, że jest ona nierządnicą, gdyż miała twarz zasłoniętą.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Zboczywszy ku niej z drogi, rzekł: Pozwól mi zbliżyć się do ciebie - nie wiedział bowiem, że to jego synowa. A ona zapytała: Co mi dasz za to, że się zbliżysz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Powiedział: Przyślę ci koźlątko ze stada. Na to ona: Ale dasz jakiś zastaw, dopóki nie przyślesz.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Zapytał: Jaki mam ci dać zastaw? Rzekła: Twój sygnet z pieczęcią, sznur i laskę, którą masz w ręku. Dał jej więc, aby się zbliżyć do niej; ona zaś stała się za jego sprawą brzemienna.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wstała i odszedłszy, zdjęła z siebie zasłonę i przywdziała swe szaty wdowie.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Juda posłał koźlątko przez swego przyjaciela, Adullamitę, aby odebrać zastaw od owej kobiety, ten jej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Pytał zatem tamtejszych mieszkańców: Gdzie w Enaim jest ta nierządnica sakralna, która siedziała przy drodze? Odpowiedzieli: Nie było tu [żadnej] nierządnicy sakralnej.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Wróciwszy do Judy, rzekł: Nie znalazłem jej. Także tamtejsi mieszkańcy powiedzieli: Nie było tu [żadnej] nierządnicy sakralnej.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Juda rzekł: Niech sobie zatrzyma. Obyśmy się tylko nie narazili na kpiny. Przecież posłałem jej koźlątko, ty zaś nie mogłeś jej znaleźć.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około trzech miesiącach doniesiono Judzie: Twoja synowa, Tamar, stała się nierządnicą i nawet stała się brzemienna z powodu czynów nierządnych. Juda rzekł: Wyprowadźcie ją i spalcie!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ją wyprowadzano, posłała do swego teścia i kazała powiedzieć: Jestem brzemienna za sprawą tego męża, do którego należą te przedmioty. I rzekła: Rozpoznaj, proszę, czyje są: ten sygnet z pieczęcią, sznur i laska!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Juda rozpoznał je, rzekł: Ona jest sprawiedliwsza ode mnie, bo przecież nie chciałem jej dać Szeli, memu synowi! - Potem Juda już więcej z nią nie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nadszedł czas jej porodu, okazało się, że będzie miała bliźnięta.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zaczęła rodzić, [jedno z dzieci] wyciągnęło rączkę; położna, zawiązawszy na tej rączce czerwoną tasiemkę, rzekła: Ten przyjdzie na świat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cofnęło ono rączkę i wyszedł z łona jego brat. Wtedy [położna] powiedziała: Dlaczego przedarłeś się przez to przejście? Dano mu więc imię Peres.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 nim urodził się jego brat, na którego rączce była czerwona tasiemka, nazwano go Zerach.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2024-05-20T19:58:55Z</dcterms:modified>
</cp:coreProperties>
</file>