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został uprowadzony do Egiptu. I kupił go od Izmaelitów, którzy go tam przyprowadzili, Egipcjanin Potifar, urzędnik faraona, dowódca straży przybocznej.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był z Józefem i dlatego wiodło mu się dobrze, i był w domu swego pana, Egipcjanina.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jego pan spostrzegł, że Pan jest z Józefem i sprawia, iż mu się dobrze wiedzie we wszystkim, cokolwiek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Darzył więc on Józefa życzliwością, tak że przydzielił go sobie do usług. Uczynił go zarządcą swego domu, oddawszy mu we władanie cały swój majątek.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odkąd go ustanowił zarządcą swego domu i swojego majątku, Pan błogosławił domowi tego Egipcjanina przez wzgląd na Józefa. I tak spoczęło błogosławieństwo Pana na wszystkim, co [Potifar] posiadał w domu i w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powierzywszy cały majątek Józefowi, nie troszczył się już przy nim o nic, tylko o to, aby miał takie pokarmy, jakie zwykł jadać. Józef miał piękną postać i miłą powierzchowność.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zwróciła na niego uwagę żona jego pana i rzekła do niego: Połóż się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 nie zgodził się i odpowiedział żonie swego pana: Pan mój o nic się nie troszczy, odkąd jestem w jego domu, bo cały swój majątek oddał mi we władanie.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nie ma w swym domu większej władzy niż ja i niczego mi nie wzbrania, wyjąwszy ciebie, ponieważ jesteś jego żoną. Jakże więc mógłbym popełnić tak wielką niegodziwość i zgrzeszyć przeciwko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mimo że go namawiała codziennie, nie usłuchał jej i nie chciał położyć się przy niej, aby z nią współżyć.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wszedł do domu, aby spełniać swe obowiązki, i nie było tam nikogo z domowników,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uchwyciła go ona za płaszcz i powiedziała: Połóż się ze mną! Lecz on zostawił płaszcz w jej rękach i wybiegł na dwór.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ona, widząc, że zostawił swój płaszcz i że wybiegł na dwór,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zawołała domowników i powiedziała im tak: Patrzcie, sprowadzono do nas tego Hebrajczyka, a on chce tu u nas swawolić! Przyszedł do mnie, aby się położyć ze mną, i zaczęłam krzyczeć wniebogłosy.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 podniosłam głos, zostawił u mnie swój płaszcz i pośpiesznie wybiegł na dwór!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zatrzymała jego płaszcz u siebie, aż przyszedł pan Józefa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mu opowiedziała o tym zajściu: Ów sługa Hebrajczyk, którego do nas sprowadziłeś, wszedł do mnie, aby ze mną swawolić.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zaczęłam krzyczeć, zostawił u mnie swój płaszcz i uciekł z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pan jego usłyszał te słowa swej żony, która mu powiedziała: Tak postąpił ze mną twój sługa! - zapałał wielkim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polecił Józefa schwytać i oddać go do więzienia, gdzie znajdowali się więźniowie króla. Tak pozostał Józef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był z Józefem i okazał mu łaskę, tak iż zjednał on sobie życzliwość naczelnika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ów naczelnik więzienia dał Józefowi władzę nad wszystkimi znajdującymi się tam więźniami: wszystko, cokolwiek mieli oni spełnić, spełniali tak, jak on zarządził.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więzienia nie wglądał już zupełnie w to, co było pod władzą Józefa, ponieważ Pan był z nim i sprawiał, że udawało mu się wszystko, co czynił.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2024-05-29T12:15:42Z</dcterms:modified>
</cp:coreProperties>
</file>