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poszedł do faraona i oznajmił mu: Ojciec mój i moi bracia z trzodami, bydłem i całym swym dobytkiem przybyli z ziemi Kanaan i są już w kraju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wziął ze sobą spośród swych braci pięciu mężów i przyprowadził ich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zapytał jego braci: Jakie jest wasze zajęcie? Odpowiedzieli mu: Pasterzami drobnego bydła jesteśmy zarówno my, słudzy twoi, jak i nasi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mówili do faraona: Przybyliśmy, aby się zatrzymać jako przychodnie w tym kraju, gdyż brakuje paszy dla drobnego bydła twoich sług, tak ciężki jest głód w ziemi Kanaan. Niechaj więc teraz zamieszkają słudzy twoi w 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rzekł do Józefa: Ojciec twój i twoi bracia przybyli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kraj egipski stoi przed tobą otworem. W najbardziej żyznej jego części osiedl swego ojca i swych braci; niechaj więc zamieszkają w kraju Goszen. Jeśli zaś wiesz, że są wśród nich ludzie dzielni, uczyń ich zarządcami mojego żywego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przyprowadził swego ojca Jakuba i przedstawił go faraonowi. A gdy Jakub złożył faraonowi wyrazy czci,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zapytał go: Ile lat życia sobie liczysz?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odpowiedział faraonowi: Liczba lat mego pielgrzymowania - sto i trzydzieści. Niezbyt długie i smutne były lata mego życia; nie są one tak długie, jak lata pielgrzymowania mych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Jakub, oddawszy cześć faraonowi, odszedł sprzed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osiedlił ojca i braci, dając im posiadłość w najbardziej żyznej części Egiptu, w ziemi Ramses, jak mu polecił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zaopatrywał Józef ojca i braci, i całą rodzinę swego ojca w żywność, stosownie do liczby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kraju nie było żywności, toteż nastał bardzo ciężki głód. Ziemia Egiptu i ziemia Kanaanu ucierpiały na skutek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gromadził wówczas wszystkie pieniądze, jakie znajdowały się w Egipcie i Kanaanie, za zboże, które kupowano, i pieniądze te oddawał do pałacu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wyczerpały się pieniądze mieszkańcom Egiptu i Kanaanu, i wtedy wszyscy Egipcjanie przychodzili do Józefa, prosząc go: Daj nam chleba! Dlaczego mamy umrzeć na twoich oczach? Nie mamy już bowiem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mówił: Sprowadźcie wasz żywy dobytek, a dam wam za niego zboże, jeśli brak wam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Sprowadzili więc swój żywy dobytek do Józefa, a on dawał im żywność w zamian za konie, za stada drobnego i większego bydła oraz za osły. I tak w owym roku żywił ich w zamian za cały ich żywy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mamy umrzeć na twoich oczach zarówno my, jak i nasza ziemia? Kup więc nas i ziemię naszą za chleb; będziemy niewolnikami faraona, a nasza ziemia [jego własnością]. Byleś nam dał ziarno do siewu, a przetrwamy, nie pomrzemy i ziemia nasza nie będzie leżała odłogiem.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wykupił więc wszystkie grunty w Egipcie dla faraona; każdy bowiem Egipcjanin sprzedał swe pole, gdyż głód był coraz większy. Tak więc ziemia stała się własnością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uczynił jego sługami ludność od jednego do drugiego krańca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wykupił tylko gruntów kapłanów, gdyż był przywilej faraona dla kapłanów i na jego podstawie mieli oni zapewnione utrzymanie. Dlatego nie sprzedali swych gruntów.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przemówił do ludności: Oto dzisiaj nabyłem was i waszą ziemię dla faraona. Macie tu ziarno, obsiejcie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nadejdą żniwa, oddacie piątą część plonów faraonowi, cztery zaś części zostawicie sobie na obsianie pola i na wyżywienie dla was, dla waszych domowników i dla waszych dzieci!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Zachowałeś nas przy życiu! Obyś nas darzył życzliwością, panie nasz, a my będziemy niewolnikami faraona!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Rozporządzenie, które wydał Józef w sprawie roli w Egipcie, obowiązuje po dzień dzisiejszy: piątą część plonów [należy oddawać] faraonowi. Jedynie grunty kapłanów nie stały się własnością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zamieszkał w Egipcie, w kraju Goszen. Wzięli go sobie na własność, a że byli płodni, bardzo się rozmnożyli.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przeżywszy w Egipcie siedemnaście lat, doczekał się sto czterdziestego siódmego roku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zbliżała się śmierć Izraela, kazał wezwać swego syna Józefa i rzekł do niego: Jeśli darzysz mnie życzliwością, połóż mi swą rękę pod biodro na dowód twojej wiernej miłości, że nie pochowasz mnie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zasnę z mymi przodkami, wywieziesz mnie z Egiptu i pochowasz mnie w ich grobie. Ten odrzekł: Uczynię, jak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[Izrael] powiedział: Przysięgnij mi! A gdy przysiągł, Izrael opadł na wezgłowie swego łoża.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2024-05-23T19:51:18Z</dcterms:modified>
</cp:coreProperties>
</file>