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49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przywołał swoich synów i powiedział do nich: Zgromadźcie się, a opowiem wam, co was czeka w czasach późniejszych.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Zbierzcie się i słuchajcie, synowie Jakuba, słuchajcie Izraela, ojca waszego!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Rubenie, tyś syn mój pierworodny, tyś moją mocą i pierwszym owocem mojej męskiej siły, górujący dumą i górujący siłą.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Kipiałeś jak woda: nie będziesz już górował, bo wszedłeś do łoża twego ojca; wtedy zbezcześciłeś moje łoże, wchodząc [do niego]!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Symeon i Lewi, bracia, narzędziami gwałtu były ich miecze.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ich zmowy się nie przyłączę, z ich knowaniem nie złączę mej sławy; gdyż w gniewie swym mordowali ludzi i w swej swawoli kaleczyli bydło.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 ten ich gniew, gdyż był gwałtowny, i ich zawziętość, gdyż była okrucieństwem! Porozdzielam więc ich w Jakubie i rozproszę ich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Judo, ciebie sławić będą bracia twoi, twoja bowiem ręka na karku twych wrogów! Synowie twego ojca będą ci oddawać pokłon!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Judo, młody lwie, na zdobyczy róść będziesz, mój synu: jak lew się czai, gotuje do skoku, do lwicy podobny - któż się ośmieli go drażnić?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zostanie odjęte berło od Judy ani laska pasterska [zabrana] spośród jego kolan, aż przyjdzie ten, do którego ono należy, i zdobędzie posłuch u narodów!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Przywiąże on swego osiołka w winnicy i źrebię ośle u winnych latorośli. W winie prać będzie swą odzież, i w krwi winogron - swą szatę.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mu się iskrzyły oczy od wina, a zęby będą białe od mleka.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Zabulon mieszkać będzie na wybrzeżu morza, nad brzegiem morza będzie on przystanią dla okrętów; kraniec jego - w Sydonie.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Issachar - osioł kościsty, będzie się wylegiwał, ufny w swe bezpieczeństwo.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 on, że dobry jest spoczynek, a kraj uroczy; ale będzie musiał ugiąć swój grzbiet pod brzemieniem i stanie się niewolnikiem zmuszonym do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 będzie sądził lud swój jako jeden ze szczepów izraelskich;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on jak wąż na drodze, jak żmija jadowita na ścieżce, kąsająca pęciny konia, z którego jeździec spada na wznak.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Wybawienia twego czekam, o 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Gad - zbójcy napadać go będą, on zaś będzie następował im na pięty.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Asera - tłuste pokarmy, on będzie dostarczał przysmaków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Neftali - jak rozłożysty terebint, dający miłe przepowiednie.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- latorośl owocująca, latorośl owocująca nad źródłem: gałązki pną się po murze.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 łucznicy będą go prześladować, godzić w niego i na niego czyhać,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łuk jego pozostanie niezłamany, i ręce jego - sprawne; dzięki potężnemu Bogu Jakuba, w imię Pasterza i Opoki Izraela,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Bogu ojców twoich, który cię będzie wspomagał, dzięki Wszechmogącemu, który ci będzie błogosławił, [będą to] błogosławieństwa z niebios wysokich, błogosławieństwa z najgłębszych otchłani, błogosławieństwa piersi i łona.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Błogosławieństwa ojca twego niech dłużej trwają niż błogosławieństwa mych przodków, jak długo trwać będą pagórki odwieczne - niechaj spłyną na głowę Józefa, na głowę tego, który jest księciem wśród swoich braci!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Beniamin - wilk drapieżny, co rano rozrywa zdobycz, a wieczorem rozdziela łupy.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ci - to dwanaście szczepów izraelskich, a to do nich powiedział ich ojciec, wygłaszając do każdego z nich stosowne błogosławieństwo, gdy im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tak im przykazał: Gdy ja się połączę ze swymi przodkami, pochowajcie mnie przy moich praojcach w pieczarze, która jest na polu Efrona Chittyty,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pieczarze, która jest na polu Makpela w pobliżu Mamre w kraju Kanaan, a którą kupił Abraham wraz z tym polem od Efrona Chittyty tytułem własności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pochowano Abrahama i Sarę, jego żonę, tam pochowano Izaaka i jego żonę Rebekę; tam pochowałem Leę.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Pole to wraz z pieczarą zostało kupione od synów Cheta.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Jakub wydał te polecenia swoim synom, złożył razem swe nogi na łożu, wyzionął ducha i połączył się ze swoimi przodkami.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49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2024-05-20T20:05:53Z</dcterms:modified>
</cp:coreProperties>
</file>