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to się zdarzyło: Absalom, syn Dawida, miał piękną siostrę, której było na imię Tamar. W niej zakochał się Amnon, również syn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Dręczył się tym Amnon, tak że zachorował z powodu swej siostry, Tamar. Ponieważ była dziewicą, Amnon nie mógł uczynić jej czegokolwiek.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Amnon miał jednak przyjaciela imieniem Jonadab, syna Szimei, brata Dawida. Jonadab był człowiekiem bardzo przebiegłym.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go zapytał: Co się z tobą dzieje, synu królewski, że tak mizerniejesz z dnia na dzień? Nie chcesz mi tego wyjaśnić? Amnon odpowiedział mu: Kocham Tamar, siostrę mojego brata,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Jonadab mu odpowiedział: Połóż się do łóżka i udaj chorego. Gdy przyjdzie twój ojciec, by cię odwiedzić, powiesz mu: Pozwól, by przyszła moja siostra, Tamar, i podała mi jeść; niechby przygotowała na moich oczach coś do zjedzenia, tak bym to widział. Wtedy przyjąłbym posiłek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Amnon położył się więc i udawał chorego. Kiedy przyszedł król, aby go odwiedzić, odezwał się Amnon do króla: Niech przyjdzie, proszę, moja siostra, Tamar, i przyrządzi mi dwa placki w mojej obecności, abym mógł przyjąć posiłek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posłał więc [wiadomość] do pałacu do Tamar: Pójdź, proszę, do domu twojego brata, Amnona, i przygotuj mu coś do zjedzenia!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Tamar poszła do domu swego brata, Amnona, a on leżał. Wzięła ciasto, zagniotła, zrobiła placki na jego oczach i upiekła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patelnię, opróżniła ją przed nim, ale on odmówił jedzenia. Amnon powiedział: Niech ode mnie wszyscy wyjdą! A gdy wszyscy od niego wyszli,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Amnon rzekł do Tamar: Przynieś posiłek do sypialni, abym przyjął go z twojej ręki. Tamar wzięła placki, które przygotowała, i zaniosła bratu swojemu, Amnonowi, do sypialni.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 przed nim położyła, aby jadł, schwycił ją i rzekł: Chodź, połóż się ze mną, siostro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mu: Nie, mój bracie! Nie gwałć mnie, bo tak się w Izraelu nie postępuje. Zaniechaj tego bezeceństwa!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się udam z moją zniewagą? A ty stałbyś się jednym z największych przestępców w Izraelu! Porozmawiaj raczej z królem, on ci mnie nie odmówi.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nie posłuchał jej głosu, lecz zadał jej gwałt, zbezcześcił ją i 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Amnon poczuł do niej bardzo wielką nienawiść. Nienawiść ta była większa niż miłość, którą ku niej odczuwał. Rzekł do niej Amnon: Wstań i odejdź stąd!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mu: Nie czyń mi, wypędzając mnie od siebie, jeszcze większej krzywdy od tej, jaką mi wyrządziłeś. On jednak nie chciał jej posłuchać.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pachołka, który mu usługiwał, i rzekł: Wypędź tę ode mnie na ulicę i zamknij za nią drzwi!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odziana w szatę z rękawami, gdyż tak ubierały się córki królewskie, dziewice. Sługa wyprowadził ją na ulicę i zamknął za nią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Tamar posypała sobie głowę prochem, rozdarła szatę z rękawami, którą miała na sobie, położyła rękę na głowę i odeszła, głośno się żaląc.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Absalom, jej brat, odezwał się do niej: Czy to prawda, że Amnon, twój brat, był z tobą? Teraz jednak, moja siostro, uspokój się! To twój brat. Nie bierz do serca tego wypadku! Tamar pozostała zbolała w domu swojego brata,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Dawid, posłyszawszy o tym wydarzeniu, wpadł w wielki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natomiast nie rozmawiał wcale z Amnonem, bo go znienawidził za to, że zgwałcił jego siostrę,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dwa lata później, gdy Absalom urządził strzyżenie owiec w Baal-Chasor w bliskiej odległości od Efraima, zaprosił wszystkich 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udał się również do króla i rzekł: Właśnie odbywa się u twojego sługi strzyżenie owiec, niech król raczy przyjść do swojego sługi z całym orszakiem.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rzekł Absalomowi: Nie, mój synu! Raczej nie pójdziemy wszyscy, abyśmy ci nie sprawili kłopotu. Nalegał na niego [Absalom], lecz on nie chciał iść, ale go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powiedział: Jeśli nie, to może by z nami poszedł mój brat, Amnon? Król mu odpowiedział: Po cóż miałby iść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Nalegał na niego Absalom, więc posłał z nim Amnona i wszystkich 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zaś Absalom swoim sługom takie polecenie: Uważajcie! Gdy Amnon rozweseli serce winem, a ja powiem wam: Uderzcie na Amnona!, wtedy zabijecie go. Nie bójcie się, gdyż ja wam to rozkazuję. Bądźcie mężni i sprawcie się dzielnie!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Absaloma uczynili z Amnonem tak, jak im kazał Absalom. Wtedy wszyscy królewscy synowie poderwali się z miejsc i dosiadłszy swych mułów,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jeszcze w drodze, dotarła do Dawida pogłoska: Absalom zamordował wszystkich synów królewskich. Nie został z nich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król, rozdarł szaty i rzucił się na ziemię. Wszyscy też jego słudzy, którzy stali przy nim, rozdarli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Jonadab, syn Szimei, brata Dawidowego, powiedział: Niech pan mój nie mówi, że wszyscy młodzi synowie królewscy zostali zabici. Raczej zginął sam Amnon. Sprawa bowiem była na ustach Absaloma od dnia zgwałcenia przez niego jego siostry,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nie bierze sobie pan mój, król, tej pogłoski do serca, że zginęli wszyscy synowie królewscy. Zginął sam Amnon.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uciekł. Pachołek pełniący straż, podniósłszy oczy, zauważył mnóstwo ludzi zstępujących ze zbocza góry drogą od Choronaim.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Jonadab do króla: O, właśnie nadchodzą synowie królewscy. Tak się stało, jak sługa twój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przestał mówić, nadeszli synowie królewscy. I głośno się rozpłakali. Również król i wszyscy jego słudzy bardzo głośno 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uciekł, udając się do Talmaja, syna Ammichuda, króla Geszur,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tam trzy lata, a król opłakiwał swego syna przez cały ten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czasem król Dawid przestał nastawać na Absaloma. Pocieszył się już bowiem po śmierci Amnona.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2024-05-28T14:41:46Z</dcterms:modified>
</cp:coreProperties>
</file>