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Joab, syn Serui, zauważył, że serce króla zwróciło się do Absaloma,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do Tekoa i sprowadził stamtąd pewną mądrą kobietę, i rzekł jej: Ubierz się w szaty żałobne i nie namaszczaj się oliwą, a okazuj, że jesteś kobietą, która od dłuższego czasu opłakuje zmarłego.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Udasz się do króla i powiesz mu te słowa. I pouczył ją Joab, co ma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z Tekoa poszła więc do króla, padła na ziemię, oddała pokłon i zawołała: Królu - pomocy!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ją zapytał: Co ci jest? Odpowiedziała: Ach! Jestem wdową. Mąż mój umarł,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twoja służebnica miała dwóch synów. Pokłócili się oni ze sobą na polu, a że nie było nikogo, kto by ich rozdzielił, jeden z nich uderzył swojego brata tak, że ten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cała rodzina wystąpiła do służebnicy twojej z żądaniem: ”Oddaj bratobójcę! Zabijemy go za życie jego brata, którego zamordował, i zgładzimy dziedzica!” Tak usiłują zagasić węgiel, który mi pozostał, ażeby nie zostawić po mężu moim imienia ani potomstwa na 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odpowiedział kobiecie: Idź do domu, sam wydam polecenie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 z Tekoa rzekła do króla: Panie mój, królu! Ta wina spadnie na mnie i na moją rodzinę, król i jego tron będzie niewinny.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król: Gdyby ktoś mówił coś przeciwko tobie, przyprowadź go do mnie, odtąd już nie będzie ci szkodził.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Odpowiedziała: Wspomnij, proszę, królu, na Pana, twojego Boga, by mściciel krwi nie powiększył nieszczęścia i nie został syn mój zgładzony. Odrzekł: Na życie Pana: nie spadnie z głowy twojego syna ani jeden włos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kobieta: Czy mogłaby twoja służebnica rzec jedno słowo do pana mojego, króla? Odpowiedział: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kobieta: Czemuż masz taki zamiar względem ludu Bożego? Wypowiadając taki wyrok, sam król okazał się winny, skoro król nie zezwala na powrót swego wygnańca.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umrzemy z pewnością, i [jesteśmy] jak woda rozlana po ziemi, której już zebrać niepodobna, a Bóg nie przywraca duszy, lecz obmyślił sposoby, aby wygnaniec dłużej nie pozostawał na wygnaniu.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teraz przybyłam, by mówić o tym panu memu, królowi, to dlatego że nastraszyli mnie ludzie. Twoja służebnica powiedziała sobie: Przemówię do króla, może król uczyni, co mu powie jego służebnica.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Chyba król wysłucha i wybawi swoją niewolnicę z mocy tego człowieka, który chce mnie i mojego syna pozbawić Bożego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sobie mówiła twoja służebnica: Słowo mojego pana, króla, będzie może dla mnie ukojeniem, wszak pan mój, król, jest jak anioł Boży, który wysłucha tego, co dobre, i tego, co złe. Pan, Bóg twój, niech będzie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król rzekł do kobiety: Nie ukrywaj, proszę, przede mną tego, o co chcę cię zapytać. Odpowiedziała kobieta: Bądź łaskaw mówić, panie mój,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Czy nie ma w tym wszystkim ręki Joaba? Odpowiedziała kobieta, mówiąc: Na twoje życie, panie mój, królu! To niemożliwe, by odstąpić w prawo czy w lewo od tego wszystkiego, co mówi pan mój, król. To prawda, że sługa twój, Joab, mi to polecił, on też włożył w usta służebnicy twojej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sprawie nadać inny wygląd, sługa twój, Joab, w ten sposób postąpił. Pan mój jest jednak bardzo mądry: jak anioł Boży, wie wszystko, co się dzieje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król do Joaba: Dobrze więc, uczynię to. Idź i przyprowadź młodego Absaloma!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padł twarzą na ziemię i oddał pokłon, błogosławiąc króla. Joab zawołał: Dziś poznaje sługa twój, że darzysz mnie życzliwością, o panie mój, królu! Król bowiem spełnił to, co jego sługa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powstał i udał się do Geszur, i sprowadził Absaloma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jednak oświadczył: Niech wróci do swojego domu, ale oblicza mojego nie będzie oglądał. Absalom wrócił do swojego domu, ale oblicza króla nie oglądał.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całym Izraelu nie było człowieka tak pięknego jak Absalom. O nim wygłaszano pochwały: Od stóp do głów nie ma na nim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strzygł swoją głowę - a strzygł ją zwykle co roku, bo było mu zbyt ciężko i musiał się strzyc - włosy jego głowy ważyły dwieście syklów według królewskiej 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Absalomowi urodziło się trzech synów i jedna córka. Nazywała się Tamar. Była to kobieta o pięknym wyglądzie.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przebywał dwa lata w Jerozolimie, lecz oblicza króla nie oglądał.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posłał po Joaba, ażeby go wysłać do króla. On jednak nie chciał przyjść do niego. I posłał po niego po raz drugi, ale nie chciał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wtedy do swoich poddanych: Spójrzcie na to pole, które ma Joab obok mojego: rośnie na nim jęczmień. Idźcie, spalcie go w ogniu! I słudzy Absaloma zniszczyli pole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Joab i przyszedłszy do domu Absaloma, zapytał: Czemu twoi słudzy spalili pole, które do mnie należy?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Absalom Joabowi: Posyłałem przecież do ciebie wezwanie: Przyjdź tutaj, poślę cię do króla z poselstwem. Po co przybyłem z Geszur? Lepiej by było, gdybym tam pozostał. Teraz chcę zobaczyć oblicze króla. Jeśli jestem winny, niech mnie zabije!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udał się więc do króla i przekazał mu wiadomość. On zaś przywołał Absaloma. Ten przybył do króla i oddał pokłon królowi aż do ziemi. A król ucałował Absaloma.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2024-05-24T01:54:37Z</dcterms:modified>
</cp:coreProperties>
</file>