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zszedł trochę poniżej szczytu, wyszedł naprzeciw niego Siba, sługa Meribbaala, a za nim para objuczonych osłów. Było na nich dwieście chlebów, sto gron rodzynek, sto świeżych owoców i bukłak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zapytał Sibę: Po co to? Siba odpowiedział: Osły niech służą do noszenia królewskiej rodziny, chleb i świeże owoce na posiłek dla służby, wino zaś za napój dla odczuwających znużenie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król: A gdzie syn twojego pana? Siba odrzekł królowi: Pozostał w Jerozolimie, gdyż twierdził: Dziś zwróci mi dom Izraela królestwo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Siby: Oto twoje jest wszystko, co należało do Meribbaala. Odrzekł Siba: Oddaję ci pokłon, obyś darzył mnie życzliwością, panie mój,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Dawid przybył do Bachurim. A oto wyszedł stamtąd pewien człowiek. Był on z rodziny należącej do domu Saula. Nazywał się Szimei, syn Gery. Posuwając się naprzód, przeklinał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obrzucał kamieniami Dawida oraz wszystkie sługi króla Dawida, chociaż był z nim po prawej i po lewej stronie cały lud [zbrojny] i wszyscy bohaterowie.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Szimei, przeklinając, wołał w ten sposób: Precz, precz, krwiożerco i niegodziwcze!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ciebie Pan zrzucił odpowiedzialność za krew rodziny Saula, w którego miejsce zostałeś królem. Królestwo twoje oddał Pan w ręce Absaloma, twojego syna. Teraz ty sam jesteś w utrapieniu, bo jesteś krwiożercą.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do króla Abiszaj, syn Serui: Dlaczego ten zdechły pies przeklina pana mego, króla? Pozwól, że podejdę i utnę mu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odpowiedział: Co ja mam z wami zrobić, synowie Serui? Jeżeli on przeklina, to dlatego że Pan mu powiedział: Przeklinaj Dawida! Któż w takim razie może mówić: Czemu to robisz?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zwrócił się Dawid do Abiszaja i do wszystkich swoich sług: Mój własny syn, który wyszedł z wnętrzności moich, nastaje na moje życie. Cóż dopiero ten Beniaminita? Pozostawcie go w spokoju, niech przeklina, gdyż Pan mu na to pozwolił.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wejrzy Pan na moje utrapienie i odpłaci mi dobrem za to dzisiejsze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Dawid posuwał się naprzód wraz ze swymi ludźmi. Szimei natomiast szedł zboczem wzniesienia obok i przeklinał, ciskając kamieniami i rzucając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 cały lud przy nim będący przybył wreszcie znużony... i tam odpoczął.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i wszyscy jego ludzie, mężowie z Izraela - weszli do Jerozolimy. Achitofel był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Chuszaj Arkijczyk, przyjaciel Dawida, przyszedł do Absaloma, wołał do niego: Niech żyje król!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pytał Chuszaja: Taka twoja miłość do przyjaciela? Dlaczego nie poszedłeś za swym przyjacielem?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Chuszaj dał odpowiedź Absalomowi: Nie. Kogo bowiem wybrał Pan i ten lud wraz z całym Izraelem, przy nim i ja jestem, przy nim pozostanę.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drugie: Komuż będę służyć? Czy nie jego synowi? Jak służyłem twemu ojcu, tak będę służył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Absalom rzekł do Achitofela: Poradźcie, co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Achitofel odpowiedział Absalomowi: Wejdź do nałożnic swojego ojca, które pozostawił, by pilnowały domu. Gdy posłyszy cały Izrael, że zostałeś znienawidzony przez ojca, umocnią się wtedy ręce wszystkich twoich zwolenników.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Rozpięto więc Absalomowi namiot na tarasie. Absalom wszedł do nałożnic swego ojca na oczach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Rada Achitofela, której on udzielał, w tym czasie znaczyła tyle, co słowo Boże. Tyle znaczyła każda rada Achitofela zarówno dla Dawida, jak i dla Absaloma.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2024-05-28T09:32:19Z</dcterms:modified>
</cp:coreProperties>
</file>