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ostatnie słowa Dawida. Wyrocznia Dawida, syna Jessego, wyrocznia człowieka wyniesionego wysoko, pomazańca Boga Jakuba, śpiewaka psalmów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Pański mówi przeze mnie i Jego słowo jest na moim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Jakuba przemówił, mówił do mnie On - Skała Izraela: Kto sprawiedliwie rządzi człowiekiem, kto rządzi w Bożej bojaźni,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 światło poranka, kiedy wschodzi słońce, bezchmurnego poranka, co uperla po deszczu ruń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podobnie postępuje Bóg z moim domem? Albowiem przymierze wieczne zawarł ze mną, we wszystkim ustalone i zabezpieczone. Czyż nie zapewni rozwoju temu, co mi do zbawienia służy, i każdemu pragnieniu?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źli są jak ciernie precz wyrzucane, których się ręką nie chwyta.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je musi dotknąć, zbroi się w żelazo lub w drzewce dzidy. I w ogniu doszczętnie spalają się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imiona bohaterów Dawidowych: Iszbaal Chakmonita, przywódca trzech, ten właśnie, który wymachiwał włócznią nad ośmiuset, i pobił ich za jednym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jest Eleazar, syn Dodo, Achochita - jeden z trzech bohaterów. Był on z Dawidem w Pas-Dammim, gdy Filistyni urągali, zgromadzeni do bitwy. Kiedy Izraelici zaczęli się cofać,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wtedy powstał i bił się z Filistynami, dopóki nie omdlała mu ręka i nie przywarła do miecza. W tym dniu właśnie Pan sprawił wielkie zwycięstwo. Wojsko wróciło tylko po to, by zabrać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jest Szamma, syn Agego z Hararu. Pewnego razu zebrali się Filistyni w Lechi. Była tam część pola pełna soczewicy. Kiedy wojsko uciekało przed Filistynami,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pozostał na środku tej części, oswobodził ją i pobił Filistynów. Pan sprawił wtedy wielkie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Owi trzej spośród trzydziestu zeszli po skale i przybyli do Dawida do jaskini Adullam, podczas gdy oddział Filistynów rozbił obóz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wtedy w twierdzy, a załoga filistyńska była wtedy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poczuł pragnienie i rzekł: Kto mi da się napić wody z betlejemskiej studni, która jest przy bramie?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Przedarli się wtedy ci trzej bohaterowie przez obóz filistyński i zaczerpnęli wody ze studni betlejemskiej, która jest przy bramie. Zabrali ją z sobą i przynieśli Dawidowi. On jednak pić jej nie chciał, lecz wylał ją w ofierze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Niechaj mnie Pan strzeże od uczynienia tej rzeczy! Czyż mam pić krew ludzi, którzy z narażeniem życia podjęli tę wyprawę? I nie chciał jej pić. Tego dokonali ci trzej bohaterowie.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Abiszaj, brat Joaba, syn Serui, był przywódcą trzydziestu. Wymachiwał on włócznią nad trzystu zabitymi i zażywał sławy u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od trzydziestu był poważany i był ich dowódcą, lecz nie dorównywał tamtym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Jojady z Kabseel, był mężem walecznym, wielkim w czynach. Pobił on dwóch [synów] Ariela z Moabu. On też zszedł do cysterny i zabił w niej lwa w dzień, gdy była śnieżyca.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on także Egipcjanina ogromnego wzrostu. Egipcjanin trzymał w ręku dzidę, podczas gdy on poszedł na niego z kijem. Wyrwawszy dzidę z ręki Egipcjanina, zabił go jego własną dzidą.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dokonał Benajasz, syn Jojady. Miał on sławę wśród trzydziestu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bardziej poważany niż trzydziestu, lecz nie dorównywał tamtym trzem. Dawid postawił go na czele swojej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tych trzydziestu należeli również: Asahel, brat Joaba; Elchanan, syn Dodo z Betlejem;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z Charod; Elika z Charod;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Cheles Peletyta; Ira, syn Ikkesza z Tekoa;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Abiezer z Anatot; Sibbekaj z Chuszy;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 Achoach; Maheraj z Netofy;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Cheleb, syn Baany z Netofy; Ittaj, syn Ribaja z Gibea, z potomków Beniamina;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 z Pireatonu; Hiddaj z Potoków Gaasz;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Abi-Albon z Arabys; Azmawet z Bachurim;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Eliachba z Szaalbim; Jaszen, syn Jonatana;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z Hararu; Achiam, syn Szarara z Araru;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Elifelet, syn Achasbaja z Bet-Maaka; Eliam, syn Achitofela z Gilo;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Chesrau z Karmelus; Paaraj z Arabu;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Jigeal, syn Natana z Soby; Bani z Gad;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Ammonita i Nachraj z Beerot, obaj giermkowie Joaba, syna Serui;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z Jattir; Gereb z Jattir;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Chittyta. Razem trzydziestu siedmiu.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2024-06-01T01:32:18Z</dcterms:modified>
</cp:coreProperties>
</file>