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zamieszkał w swoim domu, a Pan poskromił dokoła wszystkich jego wrogów,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król do proroka Natana: Spójrz, ja mieszkam w pałacu cedrowym, a Arka Boża mieszka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Natan powiedział do króla: Uczyń wszystko, co zamierzasz w sercu, gdyż Pan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tej samej nocy Pan skierował do Natana następujące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mojemu słudze, Dawidowi: To mówi Pan: Czy ty zbudujesz Mi dom na mieszkanie?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mieszkałem bowiem w domu od dnia, w którym wyprowadziłem z Egiptu Izraelitów, aż do dnia dzisiejszego. Przebywałem w namiocie albo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czas, gdy wędrowałem ze wszystkimi Izraelitami, czy choćby do jednego z sędziów izraelskich, którym nakazałem paść mój lud, Izraela, przemówiłem kiedykolwiek słowami: Dlaczego nie zbudowaliście Mi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przemówisz do sługi mojego, Dawida: To mówi Pan Zastępów: Zabrałem cię z pastwiska spośród owiec, abyś był władcą nad ludem moim,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wszędzie, dokąd się udałeś, wytraciłem przed tobą wszystkich twoich nieprzyjaciół. Dam ci sławę największych ludzi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Wyznaczę miejsce mojemu ludowi, Izraelowi, i osadzę go tam, i będzie mieszkał na swoim miejscu, a nie poruszy się więcej i ludzie nikczemni nie będą go już uciskać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kiedy ustanowiłem sędziów nad ludem moim izraelskim, obdarzyłem cię pokojem ze wszystkimi wrogami. Tobie też Pan zapowiedział, że sam Pan dom ci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wypełnią się twoje dni i spoczniesz obok swych przodków, wtedy wzbudzę po tobie potomka twojego, który wyjdzie z twoich wnętrzności, i utwierdzę jego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imieniu memu, a Ja utwierdzę tron jego królestwa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mu ojcem, a on będzie Mi synem, a jeżeli zawini, będę go karcił rózgą ludzi i ciosami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 nie cofnę mojej życzliwości, jak cofnąłem Saulowi, twemu poprzednikowi, którego opuściłem.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Mną dom twój i twoje królestwo będzie trwać na wieki. Twój tron będzie utwierdzony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tymi wszystkimi słowami i zgodnie z tym całym widzeniem przemówił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król Dawid i usiadłszy przed Panem, mówił: Kimże ja jestem, Panie, Boże, i czym jest mój ród, że doprowadziłeś mnie aż dotąd?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było jeszcze za mało w Twoich oczach, Panie, Boże, bo dałeś zapowiedź tyczącą domu sługi swego na daleką przyszłość. I to jest prawo człowieka, Panie,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więcej może powiedzieć do Ciebie Dawid? Ty sam znasz swego sługę, Panie,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wzgląd na Twoje słowo i życzenie Twego serca dokonałeś całego tego wielkiego dzieła, aby pouczyć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wielki jesteś, o Panie, Boże, nie ma nikogo podobnego Tobie i nie ma Boga oprócz Ciebie, zgodnie z tym wszystkim, co usłyszeliśmy na własne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Ustaliłeś, by lud Twój izraelski był dla Ciebie ludem na wieki, a Ty, o Panie, stałeś się dla niego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 Panie, Boże, niech trwa na wieki słowo, które wyrzekłeś o słudze swoim i jego domu, i czyń, jak powiedziałeś,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na wieki wielbione było imię Twe słowami: Pan Zastępów jest Bogiem Izraela. A dom Twego sługi, Dawida, niech trwa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bowiem, o Panie Zastępów, Boże Izraela, objawiłeś swemu słudze, mówiąc: Zbuduję ci dom. Dlatego to sługa Twój ośmiela się zwrócić do Ciebie z tą modlitwą: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Ty, o Panie, Boże, Tyś Bogiem, Twoje słowa są prawdą. Skoro obiecałeś swojemu słudze to szczęście,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 teraz pobłogosławić dom Twojego sługi, aby trwał przed Tobą na wieki, bo Ty, Panie, Boże, to powiedziałeś, a dzięki Twojemu błogosławieństwu dom Twojego sługi będzie błogosławiony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2024-05-31T20:31:54Z</dcterms:modified>
</cp:coreProperties>
</file>