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pokochał też wiele kobiet obcej narodowości, a mianowicie: córkę faraona, Moabitki, Ammonitki, Edomitki, Sydonitki i Chittytki,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narodów, co do których Pan nakazał Izraelitom: Nie łączcie się z nimi i one niech nie łączą się z wami, bo na pewno zwrócą wasze serce ku swoim bogom. Jednak Salomon z miłości złączył się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miał siedemset żon-księżniczek i trzysta żon drugorzędnych. Jego żony uwiodły więc jego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Salomon się zestarzał, żony zwróciły jego serce ku cudzym bogom i wskutek tego serce jego nie pozostało tak szczere wobec Pana, Boga jego, jak serce jego ojca,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Zaczął bowiem czcić Asztartę, boginię Sydończyków, oraz Milkoma, ohydę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dopuścił się więc tego, co jest złe w oczach Pana, i nie okazał pełnego posłuszeństwa Panu, jak Dawid,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zbudował również posąg Kemoszowi, bożkowi moabskiemu, na górze naprzeciw Jerozolimy oraz Milkomowi, ohydzie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uczynił wszystkim swoim żonom obcej narodowości, palącym kadzidła i składającym ofiary swoim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rozgniewał się więc na Salomona za to, że jego serce odwróciło się od Pana, Boga izraelskiego. Dwukrotnie mu się ukazał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zabraniał mu czcić cudzych bogów, ale on nie zachowywał tego, co Pan mu nakazał.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rzekł Salomonowi: Wobec tego, że tak postąpiłeś i nie zachowałeś mego przymierza oraz moich praw, które ci dałem, nieodwołalnie wyrwę ci królestwo i dam twojemu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nie uczynię tego za twego życia ze względu na twego ojca, Dawida, to wyrwę je z ręki twego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wyrwę całego królestwa. Dam twojemu synowi jedno pokolenie ze względu na Dawida, mego sługę, i ze względu na Jeruzalem, które wybrałem.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Wzbudził więc Pan Salomonowi przeciwnika w osobie Hadada, Edomity, z potomstwa królewskiego, w Edomie.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kiedy Dawid pobił Edom, wtedy dowódca wojska, Joab, udał się tam celem pogrzebania zabitych, gdyż wybił wszystkich mężczyzn w Edomie.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bowiem sześć miesięcy przebywał tam z całym Izraelem, aż do wytępienia wszystkich mężczyzn w Edomie.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ów Hadad uciekł razem z ludźmi edomskimi spośród sług swego ojca, aby dostać się do Egiptu. Hadad był wtedy małym chłopcem.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Wydostawszy się z [kraju] Midian, przybyli do Paran i zabrawszy ze sobą ludzi z Paran, przybyli do Egiptu, do faraona, króla egipskiego, który dał mu mieszkanie oraz wyznaczył mu wyżywienie, a także dał mu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Hadad pozyskał wielkie łaski u faraona, ten dał mu za żonę siostrę swej żony, siostrę królowej Tachpnes.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siostra Tachpnes urodziła mu jego syna, Genubata, wtedy Tachpnes wychowała go w domu faraona i Genubat został razem z synami faraona na jego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Hadad dowiedział się w Egipcie, że Dawid spoczął ze swoimi przodkami i że zmarł wódz wojska, Joab, wtedy Hadad rzekł faraonowi: Poślij mnie, abym udał się do mego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faraon odrzekł mu: Czy ci czego brakuje przy mnie i dlatego pragniesz iść do twego kraju? A on rzekł: Nie, ale zechciej mnie wysłać!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Wzbudził też Bóg Salomonowi przeciwnika w osobie Rezona, syna Eliady, który uciekł od swego pana Hadadezera, króla 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Zgromadził on przy sobie ludzi i został przywódcą zgrai. Kiedy Dawid ich tępił, wtedy uszedł do Damaszku, zdobył go i przebywał w nim, rządząc Damaszkiem.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więc przeciwnikiem Izraela za czasów Salomona oraz wrogiem, jak i Hadad, gdyż znienawidziwszy Izraela, królował w Aramie.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Jeroboam, syn Nebata Efraimity z Seredy - matka jego nazywała się Serua, a była wdową - niegdyś sługa Salomona, zbuntował się przeciw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sprawa, z powodu której zbuntował się przeciw królowi. Salomon zbudował Millo, a przez to zamurował wyłom w murze Miasta Dawida,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Jeroboam zaś był człowiekiem uzdolnionym. Więc Salomon, zobaczywszy, że młodzieniec był sprawnym pracownikiem, mianował go nadzorcą wszystkich robotników z rodu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pewnego razu Jeroboam wyszedł z Jerozolimy, spotkał go na drodze prorok Achiasz z Szilo, odziany w nowy płaszcz. Sami tylko obydwaj byli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Achiasz zdjął nowy płaszcz, który miał na sobie, porozdzierał go na dwanaście części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Jeroboamowi: Weź sobie dziesięć części, bo tak rzekł Pan, Bóg Izraela: Oto wyrwę królestwo z ręki Salomona, a tobie dam dziesięć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tylko pokolenie będzie miał ze względu na Dawida, mego sługę, i ze względu na miasto Jeruzalem, które wybrałem ze wszystkich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dlatego, że Mnie opuścił i oddawał pokłon Asztarcie, bogini sydońskiej, Kemoszowi, bogu moabskiemu, i Milkomowi, bogu Ammonitów, a nie poszedł moimi drogami, aby wykonywać to, co uznaję za sprawiedliwe, oraz moje polecenia i prawa, tak jak jego ojciec,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zabiorę z jego ręki całego królestwa. Choć zostawię go władcą do końca jego życia ze względu na mego sługę, Dawida, którego wybrałem za to, że zachowywał moje polecenia i prawa,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jednak zabiorę królestwo z ręki jego syna i tobie dam te dziesięć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synowi dam jedno pokolenie, aby przez to zachować przed sobą płomyk mego sługi, Dawida, po wszystkie czasy w Jeruzalem, które sobie obrałem, by tam umieścić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zaś biorę, abyś władał wszystkim, czego zapragniesz, i był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słuchał wszystkiego, co ci rozkażę, i będziesz chciał postępować moimi drogami oraz będziesz wykonywał, co uznaję za sprawiedliwe, zachowując moje prawa i polecenia, jak czynił mój sługa, Dawid, to będę z tobą i zbuduję ci dom trwały, jak zbudowałem Dawidowi, i powierzę ci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potomstwo zaś Dawida poniżę, jednak nie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Salomon wszczął poszukiwania Jeroboama, aby go zabić, ale Jeroboam schronił się do Egiptu, do Szeszonka, króla egipskiego, i został w Egipcie aż do śmierci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Salomona oraz wszystko, co zdziałał, i jego mądrość nie są spisane w Księdze Dziejów Salomona?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królował w Jerozolimie nad całym Izraelem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Spoczął Salomon ze swoimi przodkami i został pochowany w Mieście Dawida, swego ojca. A jego syn, Roboam, został w jego miejsce królem.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2024-05-28T08:16:41Z</dcterms:modified>
</cp:coreProperties>
</file>