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właśnie czasie zachorował syn Jeroboama, Abiasz.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Jeroboam powiedział swej żonie: Wstań, proszę, i przebierz się tak, aby nie poznano, że jesteś żoną Jeroboama. Następnie pójdziesz do Szilo, gdzie przebywa prorok Achiasz, który przepowiedział mi, że będę królem tego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Weźmiesz ze sobą dziesięć chlebów oraz ciastka i gąsior miodu i pójdziesz do niego. On ci oznajmi, co będzie z chłopcem.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Żona Jeroboama tak uczyniła i wyruszywszy, przyszła do Szilo i weszła do domu Achiasza. Achiasz zaś już nie widział, bo wskutek starości ociemniał.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Pan rzekł do Achiasza: Oto przyszła żona Jeroboama, aby dowiedzieć się od ciebie o swoim synu, bo on jest chory. Tak i tak jej powiesz. Kiedy wejdzie, będzie przebrana.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kiedy Achiasz usłyszał odgłos stąpania wchodzącej przez drzwi, powiedział: Wejdź, żono Jeroboama! Czemu to się przebrałaś? A właśnie otrzymałem dla ciebie przykre zlecenie.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Idź, powiedz Jeroboamowi: Tak mówi Pan, Bóg Izraela: Ja wywyższyłem cię spośród ludu i uczyniłem wodzem mego ludu izraelskiego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oderwałem królestwo od domu Dawida, aby je dać tobie, ale ty nie stałeś się jak mój sługa, Dawid, który zachowywał moje polecenia i który postępował za mną z całego serca swego, czyniąc tylko to, co jest słuszne w moich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twoje postępowanie stałeś się gorszy od wszystkich twoich poprzedników, bo ośmieliłeś się uczynić sobie innych bogów - posągi ulane z metalu, aby Mnie tym drażnić, a Mną wzgardziłeś.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sprowadzę nieszczęście na ród Jeroboama, gdyż wytępię z domu Jeroboama nawet malca, niewolnika i wolnego w Izraelu. Tak więc usunę ślad po rodzie Jeroboama, jak uprząta się gnój do szczętu.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 należących do [rodziny] Jeroboama umrze w mieście, tego będą żarły psy, a kto umrze w polu, tego będą żarły ptaki podniebne, gdyż tak rzekł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 ruszaj i idź do swego domu! Kiedy twe nogi wejdą do miasta, dziecko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cały Izrael będzie je opłakiwał i pochowają je, bo tylko ono z rodu Jeroboama wejdzie do grobu, gdyż z rodu Jeroboama tylko w nim znalazło się coś miłego Panu, Bogu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sam ustanowi sobie nad Izraelem króla, który wytępi ród Jeroboama, co już teraz się zaczyna.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Pan uderzy w Izraela i zachwieje nim, jak chwieje się trzcina na wodzie, aż wreszcie wyrwie Izraela z tej pięknej ziemi, którą dał ich przodkom. Później rozproszy ich poza Rzekę, za to, że zrobili sobie aszery i pobudzali Pana do 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Opuści On Izraela z powodu grzechów Jeroboama, który sam zgrzeszył i doprowadził do grzechu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Żona Jeroboama wstała, wyruszyła i wróciła do Tirsy. Kiedy wchodziła w progi domu, wtedy zmarł ów chłopiec.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pochowano go, przy czym opłakiwał go cały Izrael, według zapowiedzi Pana, którą wyrzekł przez swego sługę, proroka Achiasza.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Pozostałe zaś dzieje Jeroboama, jak toczył wojnę i jak królował, opisane są w Księdze Kronik Królów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okres, w którym królował Jeroboam, trwał dwadzieścia dwa lata. Potem spoczął ze swoimi przodkami, a jego syn, Nadab, został w jego miejsce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Judzie zaś królował syn Salomona, Roboam. Miał on czterdzieści jeden lat w chwili objęcia władzy, a siedemnaście lat królował w Jerozolimie, tym mieście, które Pan wybrał ze wszystkich pokoleń Izraela, aby tam umieścić swoje imię. Jego matka, Ammonitka, miała na imię Naama.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 też czynił to, co jest złe w oczach Pana. Wskutek tego drażnili Go bardziej, niż to czynili ich przodkowie swoimi grzechami, jakie popełniali.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oni zbudowali sobie wyżyny i stele, i aszery przy ołtarzach na każdym wzgórzu wyniosłym i pod każdym drzewem zielonym.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Zaczął się również w kraju nierząd sakralny. Postępowali według wszelkich obrzydliwości pogan, których Pan wypędził sprzed oblicza Izraelitów.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 piątym roku [panowania] króla Roboama nadciągnął przeciw Jerozolimie król Egiptu Szeszonk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zabrał kosztowności świątyni Pańskiej oraz kosztowności pałacu królewskiego. Wszystko to zabrał. Zabrał również wszystkie złote tarcze, które sporządził Salomon.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Wobec tego król Roboam zamiast nich sporządził tarcze z brązu i powierzył je dowódcom straży pilnującej wejścia do pałacu królewskiego.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Odtąd za każdym razem, kiedy król wchodził do świątyni Pańskiej, straż je nosiła, a potem odnosiła do zbrojowni straży.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czyż pozostałe dzieje Roboama i wszystko, co zdziałał, nie są opisane w Księdze Kronik Królów Judy?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między Roboamem a Jeroboamem była wojna przez cały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Roboam spoczął ze swoimi przodkami w Mieście Dawidowym. Jego matka, Ammonitka, miała na imię Naama. Syn jego, Abijjam, został w jego miejsce królem.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2024-05-29T03:49:48Z</dcterms:modified>
</cp:coreProperties>
</file>