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Achab opowiedział Izebel wszystko, co Eliasz uczynił, i jak pozabijał mieczem proroków,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Izebel wysłała do Eliasza posłańca, aby powiedział: Niech to sprawią bogowie i tamto dorzucą, jeśli nie zrobię jutro z twoim życiem [tak], jak [się stało] z życiem każdego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to, Eliasz powstał i ratując się ucieczką, przyszedł do Beer-Szeby w Judzie i tam zostawił swego sługę,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o jeden dzień drogi odszedł na pustynię. Przyszedłszy, usiadł pod jednym z janowców i pragnąc umrzeć, powiedział: Wielki już czas, o Panie! Zabierz moje życie, bo nie jestem lepszy od moich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położył się pod jednym z janowców i zasnął. A oto anioł, trącając go, powiedział mu: Wstań, jedz!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Eliasz spojrzał, a oto przy jego głowie podpłomyk i dzban z wodą. Zjadł więc i wypił, i znów się położył.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Ponownie anioł Pański wrócił i trącając go, powiedział: Wstań, jedz, bo przed tobą długa droga.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Powstawszy zatem, zjadł i wypił. Następnie umocniony tym pożywieniem szedł czterdzieści dni i czterdzieści nocy aż do Bożej góry Horeb.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wszedł do pewnej groty, gdzie przenocował. Wtedy Pan skierował do niego słowo i przemówił: Co ty tu robisz, Eliaszu?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Żarliwością zapłonąłem o Pana, Boga Zastępów, gdyż Izraelici opuścili Twoje przymierze, rozwalili Twoje ołtarze, a Twoich proroków zabili mieczem. Tak że ja sam tylko zostałem, a oni godzą jeszcze i na moje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rzekł: Wyjdź, aby stanąć na górze wobec Pana! A oto Pan przechodził. Gwałtowna wichura rozwalająca góry i druzgocąca skały [szła] przed Panem; ale Pana nie było w wichurze. A po wichurze - trzęsienie ziemi: Pana nie było w trzęsieniu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trzęsieniu ziemi powstał ogień: Pana nie było w ogniu. A po tym ogniu - szmer łagodnego powiewu.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tylko Eliasz go usłyszał, zasłoniwszy twarz płaszczem, wyszedł i stanął przy wejściu do groty. A wtedy rozległ się głos mówiący do niego: Co ty tu robisz, Eliaszu?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Eliasz odpowiedział: Żarliwością zapłonąłem o Pana, Boga Zastępów, gdyż Izraelici opuścili Twoje przymierze, rozwalili Twoje ołtarze, a Twoich proroków zabili mieczem. Tak że ja sam tylko zostałem, a oni godzą jeszcze i na moje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rzekł do niego: Idź, wracaj swoją drogą ku pustyni Damaszku. A kiedy tam przybędziesz, namaścisz Chazaela na króla Aramu.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namaścisz Jehu, syna Nimsziego, na króla Izraela. A wreszcie Elizeusza, syna Szafata z Abel-Mechola, namaścisz na proroka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stanie się tak: uratowanego przed mieczem Chazaela zabije Jehu, a uratowanego przed mieczem Jehu zabije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Zostawię jednak w Izraelu siedem tysięcy takich, których kolana nie ugięły się przed Baalem i których usta go nie ucałowały.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[Eliasz] poszedł stamtąd i odnalazł Elizeusza, syna Szafata, orzącego: dwanaście par [wołów] przed nim, a on przy dwunastej. Wtedy Eliasz, podszedłszy do niego, zarzucił na niego swój 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Elizeusz zostawił woły i pobiegłszy za Eliaszem, powiedział: Pozwól mi ucałować mego ojca i moją matkę, abym potem poszedł za tobą. On mu odpowiedział: Idź i wracaj, bo po co ci to uczyniłem?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powrócił do niego i zaraz wziął parę wołów, złożył je na ofiarę, a na jarzmie wołów ugotował ich mięso oraz dał ludziom, aby zjedli. Następnie zabrał się i poszedłszy za Eliaszem, stał się jego sługą.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2024-06-01T01:19:46Z</dcterms:modified>
</cp:coreProperties>
</file>