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zbliżył się czas śmierci Dawida, wtedy rozkazał swemu synowi, Salomonowi,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wyruszam w drogę [przeznaczoną ludziom na] całej ziemi. Ty zaś bądź mocny i okaż się mężem!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strzegł zarządzeń Pana, Boga twego, idąc za Jego wskazaniami, przestrzegając Jego praw, poleceń i nakazów, jak napisano w Prawie Mojżesza, aby ci się powiodło wszystko, co zamierzysz, i wszystko, czym się zajmiesz,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też Pan spełnił swą obietnicę, którą mi dał, mówiąc: Jeśli twoi synowie będą strzec swej drogi, postępując wobec Mnie szczerze z całego serca i z całej duszy, to wtedy nie będzie ci odjęty mąż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ty wiesz, co uczynił mi Joab, syn Serui; co uczynił dwom dowódcom wojska izraelskiego - Abnerowi, synowi Nera, i Amasie, synowi Jetera, kiedy ich zabił i przelał krew w czasie pokoju, jak na wojnie, i zbroczył tą krwią wojny swój pas na biodrach i sandały na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więc według twojej roztropności i nie dozwolisz, aby w sędziwym wieku spokojnie zstąpił do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zaś Barzillaja Gileadczyka okażesz łaskę, aby byli wśród twoich stołowników, gdyż przyszli mi z pomocą w mojej ucieczce przed twym bratem,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przy tobie Szimei, syn Gery, Beniaminita z Bachurim. To on przeklinał mnie gwałtownie, gdy szedłem do Machanaim, ale potem zszedł na spotkanie ze mną nad Jordanem. Dlatego przysiągłem mu na Pana, mówiąc: Nie zabiję cię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nie darujesz mu, bo jesteś człowiekiem roztropnym i będziesz wiedział, jak z nim postąpić, abyś go posłał w sędziwym wieku krwawo do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spoczął ze swymi przodkami i został pochowany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 panowania Dawida nad Izraelem wynosił czterdzieści lat. W Hebronie panował siedem lat, a w Jerozolimie panował trzydzieści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Zasiadł więc Salomon na tronie Dawida, swego ojca, a jego władza królewska została utwierdzona.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Adoniasz, syn Chaggity, przyszedł do Batszeby, matki Salomona. Ta zaś spytała: Czy przyjście twoje [oznacza] pokój? A on odrzekł: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rzekł: Chciałbym pomówić z tobą. Ona zaś mu powiedziała: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Ty wiesz, że dla mnie była władza królewska i cały Izrael oczekiwał na to, żebym panował. Ale na kogo innego przeszła władza królewska i dostała się memu bratu, gdyż z woli Pana mu przypadła.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zwracam się do ciebie z jedną prośbą. Nie odmawiaj mi! Ona zaś mu odrzekła: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rzekł: Powiedz, proszę cię, królowi Salomonowi, bo on niczego tobie nie odmówi, aby mi dał za żonę Abiszag Szunemitkę.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odpowiedziała Batszeba: Dobrze, ja powiem o tobie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Batszeba więc weszła do króla Salomona, aby przemówić do niego w sprawie Adoniasza. Wtedy król wstał na jej spotkanie. Oddał jej pokłon, a potem usiadł na swym tronie. Kazał postawić też tron dla matki króla, i usiadła po jego prawej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wtedy powiedziała mu: Mam do ciebie jedną małą prośbę. Nie odmawiaj mi!A król jej odrzekł: Proś, moja matko, bo tobie nie odmówię.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przemówiła: Niech Abiszag Szunemitka będzie dana za żonę twemu bratu, Adoniaszowi!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na to, król Salomon rzekł swojej matce: A dlaczego prosisz dla Adoniasza o Abiszag Szunemitkę? Proś raczej dla niego o władzę królewską, bo on jest moim starszym bratem i ma za sobą kapłana Abiatara i Joaba, syna Serui!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Salomon przysiągł na Pana, mówiąc: Niech mi Bóg to uczyni i tamto dorzuci, jeśli Adoniasz nie na swą zgubę poruszył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na życie Pana, który mnie ustanowił i osadził na tronie Dawida, mego ojca, i który, jak zapowiedział, zbuduje mi dom, na pewno dziś Adoniasz poniesie śmierć!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Salomon przekazał to synowi Jojady, Benajaszowi, który zadał tamtemu cios, tak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Kapłanowi zaś Abiatarowi król rozkazał: Idź do Anatot, do posiadłości twojej, gdyż zasługujesz na karę śmierci, ale dziś ciebie nie zabiję, bo niosłeś Arkę Przymierza Pańskiego przed obliczem mego ojca, Dawida, i dotknęło cię to całe cierpienie, które dotknęło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Salomon odsunął Abiatara, by nie był kapłanem Pańskim, i aby wypełnić, co Pan zapowiedział rodowi Helego w 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wieść o tym doszła do Joaba, syna Serui, wtedy Joab umknął do Namiotu Pańskiego i uchwycił się rogów ołtarza, gdyż Joab popierał Adoniasza, a nie popierał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królowi Salomonowi, że Joab umknął do Namiotu Pańskiego i tam jest przy ołtarzu, wtedy Salomon posłał Benajasza, syna Jojady, do Namiotu Pańskiego, rozkazując: Idź, zabij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Benajasz do Namiotu Pańskiego i rzekł do niego: Z rozkazu króla, wyjdź! On zaś odpowiedział: Nie, bo tu chcę umierać! Wtedy Benajasz zdał sprawę królowi, mówiąc: To rzekł Joab i to mi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odparł mu król: Uczyń, jak powiedział. Zabij go i pochowaj, aby zmazać ze mnie i z rodu mojego ojca niewinną krew, rozlaną przez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zrzuci na niego odpowiedzialność za to, że zamordował dwóch ludzi zacnych i lepszych od niego, bez wiedzy mego ojca, Dawida; zabił mieczem Abnera, syna Nera, wodza wojska izraelskiego, i Amasę, syna Jetera, wodza wojska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[odpowiedzialność za] ich krew spadnie znów na głowę Joaba i jego potomstwa na wieki, a dla Dawida i jego potomstwa oraz jego domu i jego tronu niech będzie pokój na wieki od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Benajasz, syn Jojady, poszedł i zadał mu cios śmiertelny. Potem pochowano go w jego domu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miejsce król postawił na czele wojska Benajasza, syna Jojady, a kapłanem na miejsce Abiatara ustanowił Sadoka.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kazał wezwać Szimejego i rzekł mu: Zbuduj sobie dom w Jerozolimie. Będziesz tam mieszkał i nigdzie z niego nie będziesz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wiedz o tym, że w dniu, w którym wyjdziesz i przekroczysz potok Cedron, na pewno umrzesz, i to z własnej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Szimei odrzekł królowi: To dobre słowo! Twój sługa uczyni tak, jak powiedział pan mój, król. Rzeczywiście Szimei długi czas mieszkał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 upływie trzech lat dwaj słudzy Szimejego uciekli do Akisza, syna Maaki, króla Gats. Dano więc znać Szimejemu, mówiąc: Oto twoi słudzy są w 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Szimei osiodłał swego osła i wyruszył do Gat, do Akisza, aby szukać swoich sług. Potem powrócił i przyprowadził z Gat swoje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Salomonowi, że Szimei poszedł z Jerozolimy do Gat i 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kazał wezwać Szimejego i rzekł do niego: Czyż nie zaprzysiągłem cię na Pana i nie przestrzegłem cię wyraźnie, mówiąc: Dobrze wiedz o tym, że w dniu, w którym wyjdziesz i gdziekolwiek pójdziesz, na pewno umrzesz? A ty mi odrzekłeś: Dobre słowo usłyszałem.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dlaczego nie dochowałeś przysięgi na Pana i nakazu, który ci dałem?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rzekł Szimejemu: Ty wiesz o wszystkim złu, którego świadome jest serce twoje, a które wyrządziłeś mojemu ojcu, Dawidowi. Za to Pan obróci twoją złość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Salomon będzie błogosławiony i tron Dawida będzie wobec Pana utwierdzony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wydał rozkaz Benajaszowi, synowi Jojady; ten wyszedł i zadał tamtemu cios, tak że umarł. Wzmocniła się więc władza królewska w ręku Salomona.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2024-06-01T02:26:29Z</dcterms:modified>
</cp:coreProperties>
</file>