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trzy lata panował pokój, nie było wojny między Aramem a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król judzki Jozafat odwiedził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król izraelski rzekł do swoich sług: Czyż nie wiecie, że Ramot w Gileadzie do nas należy? A my nie kwapimy się do odebrania go królowi Aramu!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zwrócił się do Jozafata: Czy pójdziesz ze mną na wojnę o Ramot w Gileadzie? Jozafat zaś odpowiedział królowi izraelskiemu: Ja tak, jak i ty; lud mój, jak i twój lud; konie moje, jak i twoje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Jozafat rzekł królowi izraelskiemu: Najpierw zapytaj, proszę, o słowo Pańskie!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zgromadził więc około czterystu proroków i rzekł do nich: Czy powinienem wyruszyć na wojnę o Ramot w Gileadzie, czy też powinienem tego zaniechać? A oni odpowiedzieli: Wyruszaj, a Pan wyda je w ręce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Jozafat rzekł: Czy nie ma tu jeszcze jakiegoś proroka Pańskiego, abyśmy mogli przez niego zapytać?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król izraelski odrzekł Jozafatowi: Jest jeszcze jeden mąż, przez którego można zapytać Pana, ale ja go nienawidzę, bo nie prorokuje mi dobrze, tylko źle. To jest Micheasz, syn Jimli. Wtedy Jozafat powiedział: Nie mów tak,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więc król izraelski któregoś dworzanina i rzekł: Pośpiesz po Micheasza, syna Jimli!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i Jozafat, król judzki, ubrani w okazałe szaty królewskie siedzieli na swoich tronach na placu u wrót bramy Samarii, a przed nimi prorokowali wszyscy 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Sedecjasz, syn Kenaany, sporządził sobie rogi żelazne i powiedział: Tak mówi Pan: Nimi będziesz bódł Aram aż do ich wytępienia.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prorocy podobnie prorokowali, mówiąc: Idź na Ramot w Gileadzie i zwyciężaj! Pan wyda je w ręce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posłaniec, który poszedł zawołać Micheasza, powiedział mu tak: Zauważ! Przepowiednie tych proroków są jednakowo pomyślne dla króla. Niechże więc twoja przepowiednia będzie taka, jak każdego z nich, ażebyś zapowiedział 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Micheasz odrzekł: Na życie Pana! Na pewno będę mówił to, co Pan mi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przed króla. Wtedy król odezwał się do niego: Micheaszu! Czy powinniśmy wyruszyć na wojnę o Ramot w Gileadzie, czy też powinniśmy tego zaniechać? Wówczas do niego przemówił: Wyruszaj i zwyciężaj, a Pan wyda je w ręce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mu powiedział: Ile razy mam cię zaklinać, żebyś mi mówił tylko prawdę w imię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rzekł: Ujrzałem całego Izraela rozproszonego po górach, jak owce bez pasterza, i Pan rzekł: Nie ma nad nimi pana. Niech każdy wróci w pokoju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zwrócił się do Jozafata: Czyż ci nie powiedziałem? Nie prorokuje mi pomyślności, tylko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Tamten zaś dalej mówił: Dlatego słuchaj wyroku Pańskiego! Ujrzałem Pana siedzącego na swym tronie, a stały przy Nim po Jego prawej i po lewej stronie wszystkie zastępy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rzekł: Kto zwiedzie Achaba, aby poszedł i poległ w Ramot w Gileadzie? Gdy zaś jeden mówił tak, a drugi mówił inaczej,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pewien duch i stanąwszy przed Panem, powiedział: Ja go zwiodę. Wtedy Pan rzekł do niego: Jak?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odrzekł: Wyjdę i stanę się duchem kłamstwa w ustach wszystkich jego proroków. Wówczas [Pan] rzekł: Możesz zwieść, to ci się uda. Idź i tak uczyń!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dlatego teraz Pan włożył ducha kłamstwa w usta tych wszystkich twoich proroków. Pan bowiem zawyrokował twoją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Sedecjasz, syn Kenaany, podszedł i uderzył Micheasza w policzek, mówiąc: Którędy to duch Pański przeszedł ode mnie, aby mówić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Micheasz odrzekł: Oto ty sam to zobaczysz tego dnia, kiedy będziesz przechodził z kryjówki do kryjówki, aby się schować.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zaś rozkazał: Weź Micheasza i każ go zaprowadzić do Amona, dowódcy miasta, i do syna królewskiego, Joasza,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powiedz: Tak rzekł król: Wtrąćcie go do więzienia i żywcie go chlebem i wodą jak najskąpiej aż do mego powrotu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Micheasz powiedział: Gdybyś miał powrócić w pokoju, znaczyłoby to, że Pan nie mówił przeze mnie. I dodał: Słuchajcie wszystkie narody!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król izraelski i Jozafat, król judzki, wyruszyli na Ramot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król izraelski powiedział Jozafatowi: Zanim pójdę w bój, przebiorę się, ty zaś wdziej swoje szaty! Następnie król izraelski przebrał się i dopiero wtedy przystąpił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Aramu swoim trzydziestu dwu dowódcom rydwanów wydał taki rozkaz: Nie walczcie ani z małym, ani z wielkim, tylko z samym 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kiedy dowódcy rydwanów zobaczyli Jozafata, powiedzieli: Ten jest królem izraelskim. Wtedy zwrócili się ku niemu, aby z nim walczyć. Wówczas Jozafat wydał okrzyk bojowy.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dowódcy rydwanów spostrzegli, że nie on jest królem izraelskim, zawrócili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pewien człowiek naciągnął łuk i przypadkiem ugodził króla izraelskiego między pas a pancerz. Powiedział więc król swojemu woźnicy: Zawróć i wywieź mnie spośród wojska, bo zostałem zraniony.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rozgorzała walka; a król stał na rydwanie naprzeciw Aramejczyków. Wieczorem zaś zmarł, a krew z rany ściekała do wnętrza rydwanu.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zachodzie słońca obóz obiegło wołanie: Każdy do swego miasta i każdy do swego kraju!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zmarł! A potem powrócili do Samarii. Następnie pogrzebano króla w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obmyto rydwan nad sadzawką Samarii. Wtedy psy zlizały z niego krew, a nierządnice kąpały się [tam], według zapowiedzi, którą wyrzekł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Achaba i wszystko, co uczynił, oraz dom z kości słoniowej, który zbudował,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spoczął ze swoimi przodkami, a syn jego, Ochozjasz,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Jozafat, syn Asy, objął władzę w Judzie w czwartym roku [panowania] Achaba,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Jozafat miał trzydzieści pięć lat, a królował w Jerozolimie dwadzieścia pięć lat. Jego matce było na imię Azuba, [a była] córką Szilchiego.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on we wszystkim drogą swego ojca, Asy. Nie zboczył z niej, starając się czynić to, co słuszne w oczach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wyżyn nie usunięto. Lud składał jeszcze ofiary całopalne i kadzielne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 zachował pokój z 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Jozafata i dzielność, jaką okazał i z jaką walczył,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Usunął też z kraju resztę uprawiających nierząd sakralny, który trwał za czasów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 Edomie nie było króla, ustanowił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 wystawił okręty Tarszisz, aby płynęły do Ofiru po złoto. Jednak nie popłynęły, bo uległy rozbiciu pod Esjon-Geber.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Ochozjasz, syn Achaba, powiedział Jozafatowi: Niech moi słudzy idą na okręty z twoimi sługami! Ale Jozafat nie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 spoczął ze swoimi przodkami i został pochowany przy swoich przodkach w Mieście Dawida, swego praojca, a jego syn, Joram,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Ochozjasz, syn Achaba, objął władzę w Samarii w siedemnastym roku [panowania] Jozafata, króla judzkiego, i królował w Izraelu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to, co jest złe w oczach Pańskich, bo poszedł drogą swego ojca i drogą swej matki oraz drogą Jeroboama, syna Nebata, który doprowadził Izraela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bowiem na służbę Baala i oddawał mu pokłon, czym rozdrażnił Pana, Boga Izraela, zupełnie tak, jak uczynił jego ojciec.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2024-06-04T03:59:12Z</dcterms:modified>
</cp:coreProperties>
</file>