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Hiram, król Tyru, posłał do Salomona swoje sługi, bo dowiedział się, że namaszczono go na króla w miejsce jego ojca, a Hiram był stale w przyjaźni z Dawidem.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Salomon przesłał Hiramowi takie słowa: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Wiesz, że Dawid, mój ojciec, nie mógł zbudować świątyni imieniu Pana, Boga swego, z powodu wojen, jakimi go dokoła otoczyli [wrogowie], dopóki Pan nie położył ich pod jego stopy.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Pan, Bóg mój, obdarzył mnie zewsząd pokojem. Nie ma przeciwnika ani też złego wydarzenia.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Wobec tego zamierzam budować świątynię imieniu Pana, Boga mego, stosownie do tego, co Pan rzekł Dawidowi, memu ojcu: Twój syn, którego ci dam jako następcę na twoim tronie, on właśnie będzie budował świątynię dla mego imienia.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 każ naścinać mi cedrów z Libanu. A moi słudzy niech będą razem z twoimi sługami. Dam ci zapłatę dla twoich sług, jakiej tylko zażądasz, bo wiesz, że nie mamy ludzi tak umiejących ciąć drzewa jak Sydończycy.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Hiram usłyszał słowa Salomona, ucieszył się bardzo i rzekł: Niech będzie dziś błogosławiony Pan, który Dawidowi dał mądrego syna, [by władał] tym wielkim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Hiram przesłał Salomonowi te słowa: Wysłuchałem tego, co mi przesłałeś. Ja spełnię wszystkie twoje życzenia co do drewna cedrowego i co do drewna cyprysowego.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Słudzy moi sprowadzają je z Libanu do morza, a ja zestawię je na morzu w tratwy i przeciągnę je na to miejsce, które mi wskażesz. Tam każę je rozłączyć, a ty je weźmiesz i spełnisz moje życzenie, aby mój dwór zaopatrzyć w żywność.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Hiram dostarczał Salomonowi drewna cedrowego i drewna cyprysowego, ile tylko ten potrzebował.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Salomon zaś dawał Hiramowi na wyżywienie jego dworu dwadzieścia tysięcy kor pszenicy i dwadzieścia tysięcy bat tłoczonej oliwy. Co roku Salomon dawał to Hiramowi.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bowiem obdarzył Salomona mądrością, tak jak mu przyrzekł. Utrwaliła się zatem przyjaźń między Hiramem a Salomonem, gdyż zawarli ze sobą przymierze.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Salomon wziął robotników pracujących przymusowo z całego Izraela. Było takich robotników trzydzieści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Wysyłał ich do Libanu co miesiąc po dziesięć tysięcy na zmianę: miesiąc byli w Libanie, a dwa miesiące w domu. Nadzorcą robotników pracujących przymusowo był Adoniram.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Salomon miał też siedemdziesiąt tysięcy tragarzy i osiemdziesiąt tysięcy kamieniarzy.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Salomon miał, prócz wyższych urzędników zarządzających pracami, trzy tysiące trzystu nadzorujących lud wykonujący pracę.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polecił im, aby kazali wydobywać wielkie kamienie, wyborowe i ciosane, na założenie fundamentów budowli.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Murarze więc Salomona i murarze Hirama wraz z Giblitami ciosali i przygotowywali drewno i kamienie na budowę świątyni.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2024-06-04T17:17:09Z</dcterms:modified>
</cp:coreProperties>
</file>