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[panowania] Achaza, króla judzkiego, Ozeasz, syn Eli, został królem izraelskim w Samarii na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Pańskich, jednakże nie tak, jak królowie Izraela, którzy żyli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wyruszył Salmanassar, król asyryjski, a Ozeasz poddał się mu i płacił mu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asyryjski wykrył spisek Ozeasza. Ozeasz bowiem wysłał posłów do króla egipskiego, So, i nie przysłał daniny królowi asyryjskiemu, jak każdego roku. Wtedy król asyryjski pochwycił go i zamknął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najechał cały kraj, dotarł do Samarii i oblegał ją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[panowania] Ozeasza król asyryjski zdobył Samarię i uprowadził Izraelitów na wygnanie do Asyrii. Osiedlił ich w Chalach, nad Chabor, rzeką Gozanu, i w miastach Medii.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tak, bo Izraelici zgrzeszyli przeciwko Panu, Bogu swemu, który ich wyprowadził z Egiptu, spod ręki faraona, króla egipskiego. Czcili oni cudzych bogów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naśladowali obyczaje ludów, które Pan wypędził przed Izraelitami, oraz królów izraelskich, których wybrali.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wymyślili sobie Izraelici rzeczy przewrotne na przekór Panu, Bogu swemu. Zbudowali sobie wyżyny we wszystkich swoich miejscowościach - od wieży strażniczej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Ustawili sobie stele i aszery na każdym wyniosłym pagórku i pod każdym drzewem zielonym.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składali ofiary kadzielne tamże, na wszystkich wyżynach, podobnie jak ludy, które Pan usunął przed nimi. Popełniali czyny grzeszne, drażniąc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bożkom, o których Pan powiedział im: Nie będziecie tego czynili!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ciągle ostrzegał Izraela i Judę przez wszystkich swoich proroków i wszystkich widzących, mówiąc: Zawróćcie z waszych dróg grzesznych i przestrzegajcie moich przykazań i postanowień moich, według całego Prawa, które nadałem waszym przodkom i które przekazałem wam przez sługi moje,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 i twardym uczynili swój kark, jak ich przodkowie, którzy nie zawierzyli Panu, Bogu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Odrzucili przykazania Jego i przymierze, które zawarł z przodkami, oraz prawa, które im nadał. Szli za nicością i stali się niczym, naśladując ludy wokół siebie, co do których przykazał im Pan, aby nie postępowali tak, jak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Odrzucili wszystkie polecenia Pana, Boga swego, i ulali sobie posągi - dwa cielce. Zrobili sobie aszerę i oddawali pokłon całemu wojsku niebieskiemu, i służyli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Przeprowadzali swoich synów i córki przez ogień. Uprawiali wróżbiarstwo i czarnoksięstwo. Oddali się czynieniu tego, co jest złe w oczach Pana, drażniąc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zapłonął gwałtownym gniewem przeciw Izraelowi i odrzucił go sprzed swego oblicza. Pozostało tylko samo pokolenie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Juda nie przestrzegał poleceń Pana, Boga swego, i naśladował obyczaje, które Izrael wprowadził.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odrzucił całe potomstwo Izraela, poniżył je i wydał je w moc łupieżców, aż wreszcie odrzucił je sprzed swego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oderwał Izraela od domu Dawida, a Izrael obrał sobie za króla Jeroboama, syna Nebata. Jeroboam zaś oderwał Izraela od Pana i doprowadził go do wielkiego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naśladowali wszystkie grzechy, które Jeroboam popełnił; nie odstąpili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wreszcie Pan odrzucił Izraela sprzed swego oblicza, tak jak zapowiedział przez wszystkie sługi swoje, proroków. I przesiedlił Izraelitów z własnego kraju w niewolę do Asyrii, gdzie są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kazał przyjść ludziom z Babilonu, z Kuta, z Awwa, z Chamat i z Sefarwaim i osiedlił ich w miastach Samarii zamiast Izraelitów. Wzięli oni więc w posiadanie Samarię i osiedlili się w jej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początkach swego pobytu nie oddawali oni tam czci Panu, zatem Pan nasyłał na nich lwy, które wśród nich dokonywały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więc królowi asyryjskiemu: Ludy, które uprowadziłeś na wygnanie i osiedliłeś w miastach Samarii, nie znają obrzędu Boga tego kraju. I nasłał na nich lwy, które ich zabijają, ponieważ nie znają oni obrzędu Boga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asyryjski nakazał: Sprowadźcie tam jednego z kapłanów, których stamtąd uprowadziłem na wygnanie. Niech idzie i zamieszka tam, i naucza ich obrzędu Boga tego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kapłanów, których uprowadzono na wygnanie z Samarii, poszedł i zamieszkał w Betel, i pouczał ich, jak mają oddawać cześć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naród tworzył sobie własnych bogów i stawiał ich w świątyniach wyżynnych, które zbudowali Samarytanie; każdy naród w tych miastach,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ludzie z Babilonu ulepili Sukkot-Benota, ludzie z Kuta ulepili Nergala, ludzie z Chamat ulepili Aszima,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Awwici ulepili Nibchaza i Tartaka, Sefarwaici zaś palili swoje dzieci w ogniu na cześć Adrameleka i Anammeleka, bogów Sefarwaim.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również Pana, lecz spomiędzy swoich ustanowili sobie kapłanów na wyżynach, którzy sprawowali dla nich obrzędy w świątyniach wyżynnych.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Pana i zarazem służyli swoim bożkom według zwyczajów ludów, z których uprowadzono ich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dnia dzisiejszego postępują według starych zwyczajów. Nie czczą Pana i nie postępują według Jego postanowień i nakazów, według Prawa i polecenia, jakie Pan dał synom Jakuba, któremu nadał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zawarł z nimi przymierze i przykazał im: Nie będziecie czcili cudzych bogów i nie będziecie oddawali im pokłonu, nie będziecie im służyli i nie będziecie im składali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Pana, który wyprowadził was z kraju Egiptu ręką mocną i wyciągniętym ramieniem, Jego czcić będziecie, Jemu będziecie oddawać pokłon i Jemu składać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Postanowień i nakazów, Prawa i poleceń, które wam napisał, będziecie przestrzegać i wypełniać je zawsze. Cudzych zaś bogów czcić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przymierzu, które z wami zawarłem, i nie czcijcie cudzych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Czcijcie jedynie Pana, Boga waszego, a On wyzwoli was z mocy wszystkich waszych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tylko postępowali według swoich starych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Ludy owe czciły więc Pana i zarazem służyły swoim bożkom. Również ich dzieci oraz dzieci ich dzieci postępują tak, jak czynili ich ojcowie, aż do dnia dzisiejszego.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2024-05-31T20:01:24Z</dcterms:modified>
</cp:coreProperties>
</file>