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roku [panowania] Ozeasza, syna Eli, króla izraelskiego, Ezechiasz, syn Achaza, został królem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miał dwadzieścia pięć lat i panował dwadzieścia dziewięć lat w Jerozolimie. Jego matka miała na imię Abijja i była córką Zachariasza.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słuszne w oczach Pana, zupełnie jak jego przodek,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usunął wyżyny, potrzaskał stele, wyciął aszery i rozbił węża miedzianego, którego sporządził Mojżesz, ponieważ aż do tego czasu Izraelici składali mu ofiary kadzielne, nazywając go Nechusztan.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Panu, Bogu Izraela, pokładał nadzieję. I po nim nie było podobnego do niego między wszystkimi królami Judy, jak i między tymi, co żyli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Przylgnął do Pana - nie zerwał z Nim i przestrzegał Jego przykazań, które Pan zlecił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Pan był z nim. We wszystkim, co przedsiębrał, miał powodzenie. Zbuntował się on przeciwko królowi Asyrii i nie był mu poddany.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 pokonał Filistynów aż do Gazy i jej okolic, od wieży strażniczej aż do miasta warownego.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czwartym roku panowania króla Ezechiasza, a siódmym roku panowania Ozeasza, syna Eli, króla izraelskiego, Salmanassar, król asyryjski, wyruszył przeciw Samarii i oblegał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Zdobyto ją po upływie trzech lat. W szóstym roku panowania Ezechiasza, a dziewiątym roku panowania Ozeasza, króla izraelskiego, została zdobyta Samaria.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asyryjski uprowadził Izraelitów na wygnanie do Asyrii i osiedlił ich w Chalach, nad Chabor, rzeką Gozanu, i w miastach Medii,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nie słuchali głosu Pana, Boga swego, i przekroczyli Jego przymierze - wszystko, co przykazał Mojżesz, sługa Pański. Nie słuchali tego ani nie wypełniali.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czternastym roku panowania króla Ezechiasza Sennacheryb, król asyryjski, najechał wszystkie warowne miasta judzkie i zdobył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Ezechiasz, król judzki, wysłał poselstwo do króla asyryjskiego do Lakisz ze słowami: Zbłądziłem. Odstąp ode mnie! Cokolwiek jako karę na mnie nałożysz, zniosę to. Król asyryjski zażądał od Ezechiasza, króla Judy, trzystu talentów srebra i trzydziestu talentów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Ezechiasz oddał wszystkie pieniądze, jakie znajdowały się w świątyni Pańskiej i w skarbcach pałacu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samym czasie Ezechiasz kazał zerwać obicia drzwi i futryn świątyni Pańskiej, które król judzki Ozjasz kazał obić metalem, i dał je królowi asyryjskiemu.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Lakisz król asyryjski posłał naczelnego dowódcę, przełożonego dworzan i rabsaka z licznym wojskiem do Jerozolimy, przeciw królowi Ezechiaszowi. Wyruszyli i przyszli do Jerozolimy, zatrzymali się przy kanale wyższej sadzawki na drodze Pola Folusznika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polecili zawołać króla. Wyszli do nich: zarządca pałacu Eliakim, syn Chilkiasza, oraz pisarz Szebna i pełnomocnik Joach, syn Asafa.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rabsak odezwał się do nich: Powiedzcie, proszę, Ezechiaszowi: Tak mówi wielki król, król asyryjski: Cóż to za ufność, na której się opierasz?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Myślisz może, iż próżne słowa zdołają zastąpić radę i siłę do walki? W kim pokładasz ufność, że się przeciwko mnie zbuntowałeś?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ty się opierasz na Egipcie, na tej nadłamanej lasce trzcinowej, która gdy się kto oprze na niej, wchodzi w dłoń i przebija ją. Taki jest faraon, król egipski, dla wszystkich, którzy na nim polegają.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mi powiecie: W Panu, Bogu naszym, pokładamy ufność, to czyż On nie jest tym, którego wyżyny i ołtarze poznosił Ezechiasz, nakazując Judzie i Jerozolimie: Przed tym tylko ołtarzem, w Jerozolimie, będziecie pokłon oddawać Bogu?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proszę, zrób zakład z panem moim, królem asyryjskim: Dam ci dwa tysiące koni, jeżeli zdołasz wystawić do nich 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zmusisz do odwrotu namiestnika, jednego z najmniejszych sług pana mego? Ty przecież zaufałeś Egiptowi ze względu na rydwany i jazdę.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czy to ja wbrew woli Pańskiej wyruszyłem przeciwko temu miejscu, aby je spustoszyć? Pan powiedział do mnie: Wyrusz przeciwko temu krajowi i spustosz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Eliakim, syn Chilkiasza, oraz Szebna i Joach powiedzieli do rabsaka: Mów, prosimy, do sług twoich po aramejsku, gdyż rozumiemy [ten język]; nie mów do nas po hebrajsku wobec słuchającego ludu, który jest na murach.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rabsak im odrzekł: Czy do pana twego i do ciebie posłał mnie pan mój, abym mówił te słowa? Czy nie do ludzi, którzy siedzą na murach [skazani] na jedzenie swego kału i picie swego moczu razem z 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więc rabsak i wołał donośnym głosem po hebrajsku tymi słowami: Słuchajcie słów wielkiego króla, króla asyryjskiego!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król: Niech was nie zwodzi Ezechiasz, ponieważ nie potrafi was ocalić z mojej ręki,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was Ezechiasz nie ożywia nadzieją w Panu, zapewniając: Pan wybawi nas na pewno i to miasto nie będzie wydane w ręce króla asyryjskiego.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słuchajcie Ezechiasza, bo tak mówi król asyryjski: Zawrzyjcie ze mną pokój i mnie się poddajcie! A będziecie jedli owoce, każdy ze swej winorośli i ze swego figowca, i będziecie pili wodę, każdy ze swej cysterny,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przyjdę zabrać was do kraju, który jest podobny do waszego - kraju zboża i moszczu, kraju chleba i winnic, kraju oliwy i miodu, abyście żyli, a nie umarli. Nie słuchajcie Ezechiasza, ponieważ oszukuje was, mówiąc: Wybawi nas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naprawdę bogowie narodów wybawili każdy swój kraj z ręki króla asyryjskiego?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są bogowie Chamat i Arpadu, gdzie bogowie Sefarwaim, Heny i Iwwy? Gdzie są bogowie Samarii?. A czy wybawili Samarię z mojej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spośród wszystkich bogów tych krajów wybawili swe kraje z mojej ręki, żeby Pan miał wybawić z mojej ręki Jerozolimę?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milczał i nie odpowiedział mu ani słowa, bo taki był rozkaz królewski: Nie odpowiadajcie 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rozdartych więc szatach przyszli do Ezechiasza: zarządca pałacu Eliakim, syn Chilkiasza, oraz pisarz Szebna i syn Asafa, pełnomocnik Joach, i oznajmili mu wypowiedź rabsaka.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2024-05-28T05:22:22Z</dcterms:modified>
</cp:coreProperties>
</file>