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Pan miał wśród wichru unieść Eliasza do nieba, Eliasz szedł z Elizeuszem z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rzekł do Elizeusza: Zostań, proszę, tutaj, bo Pan posłał mnie aż do Betel. Elizeusz zaś odpowiedział: Na życie Pana i na twoje życie: nie opuszczę cię! Przyszli zatem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proroccy, którzy byli w Betel, wyszli do Elizeusza i powiedzieli do niego: Czy wiesz, że Pan dzisiaj uniesie twego pana w górę, ponad twą głowę? On zaś odrzekł: Również i ja to wiem. Zamilczcie!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niego Eliasz: Elizeuszu! Zostań, proszę, tutaj, bo Pan posłał mnie aż do Jerycha. On zaś odrzekł: Na życie Pana i na twoje życie: nie opuszczę cię! Weszli więc do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proroccy, którzy byli w Jerychu, przybliżyli się do Elizeusza i powiedzieli do niego: Czy wiesz, że Pan dzisiaj uniesie twego pana w górę, ponad twą głowę? On zaś odpowiedział: Również i ja to wiem. Zamilczcie!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Eliasz do niego: Zostań, proszę, tutaj, bo Pan posłał mnie aż do Jordanu. Elizeusz zaś odpowiedział: Na życie Pana i na twoje życie: nie opuszczę cię! I szli dalej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pięćdziesięciu spośród synów prorockich poszło i stanęło z przeciwka, w oddali, podczas gdy oni obydwaj przystanęli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zdjął swój płaszcz, zwinął go i uderzył w wody, tak iż się rozdzieliły w obydwie strony. A oni we dwóch przeszli po suchym łożysku.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przeszli, Eliasz rzekł do Elizeusza: Żądaj, co mam ci uczynić, zanim wzięty będę od ciebie. Elizeusz zaś powiedział: Niechby - proszę - dwie części twego ducha przeszły na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odrzekł: Trudnej rzeczy zażądałeś. Jeżeli mnie ujrzysz, jak wzięty będę od ciebie, spełni się twoje życzenie; jeśli zaś nie ujrzysz, nie spełni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oni szli i rozmawiali, oto [zjawił się] wóz ognisty wraz z rumakami ognistymi i rozdzielił obydwóch; a Eliasz wśród wichru wstąpił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patrzał i wołał: Ojcze mój! Ojcze mój! Rydwanie Izraela i jego jeźdźcze. I już go więcej nie ujrzał. Ująwszy następnie swoje szaty, Elizeusz rozdarł je na dwie części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płaszcz Eliasza, który spadł od niego z góry. Wrócił i stanął nad brzegiem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płaszcz Eliasza, który spadł od niego z góry, i uderzył w wody. Wtedy rzekł: Gdzie jest Pan, Bóg Eliasza? I uderzył w wody, a one rozdzieliły się na obydwie strony. Elizeusz zaś przeszedł [środkiem].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proroccy, którzy byli w Jerychu, ujrzeli go z przeciwka i oświadczyli: Duch Eliasza spoczął na Elizeuszu. Wyszli zatem naprzeciw niego, oddali mu pokłon do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nalegali na niego zbyt mocno, powiedział: Poślijcie! Posłali więc pięćdziesięciu mężów, którzy szukali Eliasza trzy dni i nie znaleźli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wrócili do niego, gdy przebywał w Jerychu, rzekł do nich: Czyż wam nie powiedziałem: Nie chodźcie?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miasta mówili do Elizeusza: Popatrz! Położenie miasta jest miłe, jak sam, panie mój, widzisz, lecz woda jest niezdrowa, a ziemia nie daje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Przynieście mi nową misę i włóżcie w nią soli! I przynieśli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źródła wody, wrzucił w nie sól i powiedział: Tak mówi Pan: Uzdrawiam te wody, już odtąd nie wyjdą stąd ani śmierć, ani niepłodność.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więc zostały uzdrowione aż po dzień dzisiejszy - według słowa, które wypowiedział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poszedł do Betel. Kiedy zaś postępował drogą, mali chłopcy wybiegli z miasta i naśmiewali się z niego szyderczo, mówiąc do niego: Chodź no, łysku! Chodź no, łysku!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odwrócił się, spojrzał na nich i przeklął ich w imię Pańskie. Wówczas wypadły z lasu dwa niedźwiedzie i rozszarpały spośród nich czterdzieści dwoje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Elizeusz poszedł na górę Karmel, skąd udał się do Samarii.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2024-05-24T17:39:36Z</dcterms:modified>
</cp:coreProperties>
</file>