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dniach Ezechiasz śmiertelnie zachorował. Prorok Izajasz, syn Amosa, przyszedł do niego i rzekł mu: Tak mówi Pan: Rozporządź domem swoim, bo umrzesz - nie będziesz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[Ezechiasz] odwrócił się do ściany i modlił się do Pana,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Ach, Panie, pamiętaj o tym, proszę, że postępowałem wobec Ciebie wiernie i ze szczerym sercem, że czyniłem, co jest dobre w Twoich oczach. I płakał Ezechiasz rzewnie.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Izajasz jeszcze nie wyszedł ze środkowego dziedzińca, kiedy Pan skierował do niego słowo: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 i powiedz Ezechiaszowi, władcy mojego ludu: Tak mówi Pan, Bóg Dawida, twego praojca: Słyszałem twoją modlitwę, widziałem twoje łzy. Oto uzdrowię cię: trzeciego dnia pójdziesz do świątyni Pańskiej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dodam do dni twego życia piętnaście lat. Wybawię ciebie i to miasto z ręki króla asyryjskiego i roztoczę opiekę nad tym miastem ze względu na Mnie i ze względu na mego sługę,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Izajasz powiedział: Weźcie placek figowy! Gdy wzięli i położyli na wrzód, Ezechiasz wyzdrowiał.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Ezechiasz rzekł do Izajasza: Jaki będzie znak tego, że Pan mnie uzdrowi, tak iż trzeciego dnia pójdę do świątyni Pańskiej?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Izajasz: Oto ci będzie dany ten znak od Pana, że spełni On to, co przyrzekł: Czy cień ma się posunąć o dziesięć stopni, czy też ma się cofnąć o dziesięć stopni?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Ezechiasz rzekł: To łatwe dla cienia postąpić o dziesięć stopni. Nie - niech cień się cofnie o dziesięć stopni!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prorok Izajasz wołał do Pana, a Ten przesunął cień na stopniach zegara Achaza - po których opadał równocześnie ze słońcem - o dziesięć stopni.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Merodak-Baladan, syn Baladana, król babiloński, wysłał przez posłów listy i dar do Ezechiasza, bo dowiedział się, że ten był chory i wyzdrowiał.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Ezechiasz był im rad i pokazał im cały swój skarbiec: srebro i złoto, wonności i drogocenny olej, zbrojownię i wszystko, co się znajdowało w jego składach. Nie było rzeczy, której by nie pokazał im Ezechiasz w swoim pałacu i w całym swym państwie.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prorok Izajasz przyszedł do króla Ezechiasza i zapytał go: Co mówili ci mężowie i skąd przybyli do ciebie? Ezechiasz odrzekł: Z dalekiego kraju przybyli, z 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zapytał: Co widzieli w twoim pałacu? Odpowiedział Ezechiasz: Widzieli wszystko, co jest w moim pałacu. Nie było rzeczy w moich składach, której bym im nie pokazał.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Izajasz powiedział do Ezechiasza: Posłuchaj słowa Pańskiego: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nadejdą dni, gdy to wszystko, co jest w twoim pałacu i co nagromadzili twoi przodkowie aż do dnia dzisiejszego, zostanie zabrane do Babilonu. Nic nie pozostanie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twoi, którzy będą pochodzić od ciebie, którym dasz życie, zostaną zabrani i będą dworzanami w pałacu króla babilońskiego.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Ezechiasz zaś rzekł do Izajasza: Pomyślne jest słowo Pańskie, które wygłosiłeś. Myślał bowiem: Czemu nie? Będzie pokój i bezpieczeństwo przynajmniej za mojego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Ezechiasza, cała jego dzielność i to, jak zbudował sadzawkę i wodociąg oraz sprowadził wodę do miasta - nie są opisane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Ezechiasz ze swymi przodkami, a syn jego, Manasses, został w jego miejsce królem.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2024-06-01T18:55:19Z</dcterms:modified>
</cp:coreProperties>
</file>