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polecił przez posłów, by zebrała się przy nim cała starszyzna Judy i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król do świątyni Pańskiej, a wraz z nim wszyscy ludzie z Judy i wszyscy mieszkańcy Jerozolimy, kapłani i prorocy oraz cały lud, od najmniejszych aż do największych. Odczytał głośno całą treść księgi przymierza, znalezionej w 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stanął przy kolumnie i zawarł przymierze przed obliczem Pańskim, że pójdą za Panem, że będą przestrzegali Jego poleceń, przykazań i praw całym sercem i całą duszą, że w czyn zamienią słowa tego przymierza, spisane w tejże księdze. I cały lud przystąpił do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wydał rozkaz arcykapłanowi Chilkiaszowi, kapłanom drugiego rzędu oraz stróżom progów, aby usunęli ze świątyni Pańskiej wszystkie przedmioty sporządzone dla Baala, Aszery i całego wojska niebieskiego. Kazał je spalić na zewnątrz Jerozolimy, na polach nad Cedronem, a popiół z nich zanieść do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Zniósł kapłanów pogańskich, których ustanowili królowie judzcy i którzy składali ofiary kadzielne na wyżynach, w miastach Judy i w okolicach Jerozolimy, oraz tych, którzy składali ofiary kadzielne Baalowi, słońcu, księżycowi, gwiazdozbiorom i całemu wojsku niebieskiemu.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Usunął Aszerę ze świątyni Pańskiej, na zewnątrz Jerozolimy do doliny Cedronu, i spalił ją w dolinie Cedronu, starł na popiół i rzucił popiół jej na groby pospolitego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Zburzył domy osób uprawiających nierząd sakralny w świątyni Pańskiej, gdzie kobiety przędły zasłony dla Aszery.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zgromadzić się wszystkim kapłanom z miast Judy i splugawił wyżyny, gdzie ci kapłani składali ofiary - od Geba aż do Beer-Szeby. Zniszczył wyżyny bram, które znajdowały się u wejścia do bramy Jozuego, zarządcy miasta, po lewej stronie, gdzie wchodzi się do bramy miejskiej.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kapłanom wyżyn nie wolno było przystępować do ołtarza Pańskiego w Jerozolimie, wyjąwszy to, że mogli jeść chleby przaśne wśród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splugawił Tofet w Dolinie Synów Hinnoma, aby już nikt odtąd nie przeprowadzał swego syna lub swojej córki przez ogień na cześć Molocha.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usunąć konie, które królowie judzcy poświęcili Słońcu u wejścia do świątyni Pańskiej, blisko mieszkania eunucha Netanmeleka, które było w obrębie podwórca, i spalił w ogniu rydwan słoneczny.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Ołtarze zaś na tarasie górnej izby Achaza, które zbudowali królowie Judy, oraz ołtarze, które zbudował Manasses w obydwu dziedzińcach świątyni Pańskiej - król zburzył i starł na proch, a proch z nich wrzucił do doliny Cedronu.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król splugawił wyżyny, które stały naprzeciw Jerozolimy, na południe od Góry Zniszczenia, a które Salomon, król izraelski, zbudował dla Asztarty - ohydy Sydończyków, dla Kemosza - ohydy Moabitów, i dla Milkoma - obrzydliwości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Połamał stele i wyciął aszery, a miejsca ich zarzucił kośćmi ludzkimi.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ołtarz będący w Betel - wyżynę utworzoną przez Jeroboama, syna Nebata, który doprowadził Izraela do grzechu - zburzył również ten ołtarz i wyżynę, potłukł kamienie, starł na proch, spalił też aszerę.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rozejrzał się i ujrzał grobowce, które były tam na górze. Polecił zabrać kości z grobowców i spalił na ołtarzu, aby go splugawić zgodnie z wyrokiem Pańskim obwieszczonym przez męża Bożego, który przepowiedział to, co się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dalej: Co to za pomnik tu widzę? Odpowiedzieli mu ludzie z miasta: To grobowiec męża Bożego, który przyszedł z Judy i przepowiedział to właśnie, co uczyniłeś z ołtarzem w 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Zostawcie go w spokoju! Niech nikt nie rozrzuca jego kości! Pozostawiono więc kości jego nietknięte, razem z kośćmi proroka, który przyszedł z 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usunął również wszystkie przybytki wyżyn, które zbudowali królowie Izraela we wszystkich miastach Samarii, aby pobudzić Pana do gniewu. I postąpił z nimi zupełnie tak jak z 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zaś kapłanów wyżyn, którzy tam byli, złożył w ofierze na ołtarzach i spalił kości ludzkie na nich. Następnie wrócił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wydał całemu ludowi następujący rozkaz: Świętujcie Paschę na cześć Pana, Boga waszego, jak jest napisane w tej księdze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Naprawdę, nie obchodzono takiej Paschy, jak ta, od dni sędziów, którzy rządzili Izraelem, i podczas całego okresu [rządów] królów Izraela i królów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Dopiero w osiemnastym roku panowania króla Jozjasza obchodzono taką Paschę na cześć Pana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więcej, zaklinaczy, wieszczków, posążki domowe bóstw, bożki i wszystkie ohydy, jakie widziało się w kraju Judy i w Jerozolimie, Jozjasz usunął, żeby w czyn zamienić słowa Prawa, spisane w księdze, którą znalazł kapłan Chilkiasz w 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przed nim króla podobnego do niego, który by zwrócił się do Pana całym sercem, całą duszą i całą mocą - zgodnie z całym Prawem Mojżesza. I po nim już nie zjawił się taki jak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Pan nie zaniechał żaru wielkiego gniewu. Gniew ten zapłonął przeciw Judzie za wszystkie zniewagi, które Mu wyrządził Manasses.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powiedział: Nawet Judę odtrącę od oblicza mego, tak jak odtrąciłem Izraela. Odrzucę to miasto, które wybrałem, Jeruzalem, i świątynię, o której powiedziałem: Tam będzie moje imię!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Jozjasza i wszystkie jego czyny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dni faraon Neko, król egipski, wyruszył do króla asyryjskiego nad rzekę Eufrat. Gdy król Jozjasz wyszedł naprzeciw niemu, Neko spowodował jego śmierć w Megiddo, zaraz przy pierwszym spotkaniu.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jego odwieźli na rydwanie jego zwłoki z Megiddo, sprowadzili je do Jerozolimy i pochowali w jego grobowcu. Ludność kraju wzięła Joachaza, syna Jozjasza, namaściła go i ogłosiła królem w miejsce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Joachaz miał dwadzieścia trzy lata, a trzy miesiące panował w Jerozolimie. Matka jego miała na imię Chamutal i była córką Jeremiasza z Libny.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Pana, zupełnie jak jego przodkowie.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Neko zakuł go w kajdany w Ribla, w kraju Chamat, by nie panował w Jerozolimie, i nałożył na kraj daninę w wysokości stu talentóws srebra i talentu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Neko ustanowił królem Eliakima, syna Jozjasza, w miejsce Jozjasza, jego ojca, i zmienił mu imię na Jojakim. Joachaza zaś schwytał i zaprowadził do Egiptu, gdzie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Jojakim dostarczał faraonowi srebra i złota. Jednakże musiał kraj opodatkować, aby dostarczyć pieniędzy według rozkazu faraona. Na ludności kraju, stosownie do możności każdego, wymógł [daninę] srebra i złota, aby ją przekazać faraonowi Neko.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Jojakim miał dwadzieścia pięć lat, a panował jedenaście lat w Jerozolimie. Matka jego miała na imię Zebidda i była córką Pedajasza z Rumy.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Pana, zupełnie jak jego przodkowie.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2024-05-23T09:31:11Z</dcterms:modified>
</cp:coreProperties>
</file>