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Nabuchodonozor, król babiloński, ruszył na wojnę. Jojakim był mu poddany przez trzy lata, potem na nowo zbuntował się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wysłał przeciw niemu oddziały Chaldejczyków, oddziały Aramejczyków, oddziały Moabitów, oddziały Ammonitów - wysłał ich przeciw Judzie, aby go zniszczyć zgodnie ze słowem, które Pan wypowiedział przez sługi swoje,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z rozkazu Pana przyszło to na Judę po to, by go odrzucić od oblicza Jego skutkiem grzechów Manassesa, odpowiednio do wszystkiego, co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skutkiem krwi niewinnej, którą wylał, topiąc Jerozolimę w niewinnej krwi, Pan już nie chciał przebaczyć.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Jojakima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Jojakim ze swymi przodkami, a syn jego, Jojakin,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egipski już odtąd nie wychodził ze swego kraju, ponieważ król babiloński podbił wszystko, co należało do króla egipskiego, od Potoku Egipskiego aż do rzeki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Jojakin miał osiemnaście lat, a panował w Jerozolimie trzy miesiące. Matka jego miała na imię Nechuszta i była córką Elnatana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słudzy Nabuchodonozora, króla babilońskiego, wyruszyli przeciw Jerozolimie i oblegli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Nabuchodonozor, król babiloński, stanął pod miastem, podczas gdy słudzy jego oblegali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Jojakin, król judzki, wyszedł ku królowi babilońskiemu wraz ze swoją matką, swymi sługami, książętami i dworzanami. A król babiloński zabrał go w ósmym roku swego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stamtąd również wszystkie skarby świątyni Pańskiej i skarby pałacu królewskiego. Połamał wszystkie przedmioty złote, które wykonał Salomon, król izraelski, dla świątyni Pańskiej - tak jak Pan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uprowadził na wygnanie całą Jerozolimę, mianowicie wszystkich książąt i wszystkich dzielnych wojowników, dziesięć tysięcy wziętych do niewoli, oraz wszystkich kowali i ślusarzy. Pozostała jedynie najuboższa ludność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Uprowadził też Jojakina do Babilonu. Także matkę króla, żony króla, jego dworzan i możnych kraju uprowadził z Jerozolimy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ludzi znacznych w liczbie siedmiu tysięcy, kowali i ślusarzy w liczbie tysiąca, wszystkich wojowników król babiloński uprowadził na wygnanie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zaś miejsce król babiloński ustanowił królem jego stryja, Mattaniasza, zmieniając jego imię na Sedecjasz.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Sedecjasz miał dwadzieścia jeden lat, a panował jedenaście lat w Jerozolimie. Matka jego miała na imię Chamutal i była córką Jeremiasza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Sedecjasz czynił to, co jest złe w oczach Pana, zupełnie jak Jojakin.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z powodu gniewu Pana stało się to z Jerozolimą i z Judą, iż odrzucił On ich od swego oblicza. Sedecjasz zaś zbuntował się przeciw królowi babilońskiemu.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2024-05-29T23:46:44Z</dcterms:modified>
</cp:coreProperties>
</file>