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proroccy powiedzieli do Elizeusza: Oto miejsce, w którym z tobą mieszkamy, jest za ciasne dla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Chcemy iść nad Jordan, i niech każdy stamtąd weźmie jedną belkę, abyśmy urządzili sobie schronienie, gdzie moglibyśmy zamieszkać! Odpowiedział: Idźcie!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Ktoś odezwał się: Racz, proszę, iść razem ze sługami twoimi. Odpowiedział: Pójdę,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z nimi. Przyszedłszy nad Jordan, ścinali drzewa.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jednemu przy ścinaniu pnia siekiera wpadła do wody i on zawołał: Ach, panie! i to jeszcze pożyczona.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mąż Boży zapytał: Gdzie wpadła? On zaś wskazał mu miejsce. Wtedy odłupał kawał drewna, wrzucił tam i sprawił, że siekiera wypłynęła.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Wyjmij [ją] sobie! On zaś wyciągnąwszy rękę, chwycił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Aramu wojował z Izraelem. Odbył naradę ze swoimi sługami, oświadczając, że chce rozbić obóz w określonym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mąż Boży polecił powiedzieć królowi izraelskiemu: Strzeż się przechodzić przez owo miejsce, bo tamtędy schodzą Aramejczycy.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izraelski posyłał [zwiadowcę] na to miejsce, które mąż Boży wskazywał mu wyraźnie, by tam był na czatach, i to wielokrotnie.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Przeraziło się serce króla Aramu z tego powodu. Zwołał więc sługi swoje i zapytał ich: Czemu nie wskazujecie mi, kto zdradza nas przed królem izraelskim?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jeden ze sług jego: Nie jest tak, panie mój, królu! To Elizeusz, który jest prorokiem w Izraelu, oznajmia królowi izraelskiemu słowa, które ty wymawiasz w swoim pokoju sypialnym.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zaś powiedział: Idźcie i zobaczcie, gdzie on się znajduje, a każę go ująć. Doniesiono mu: Oto jest w Dotan.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wysłał tam konie, rydwany i silny oddział wojska. Wyruszyli w nocy i otoczyli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sługa męża Bożego wstał rano i wyszedł, oto wojsko razem z końmi i rydwanami otaczało miasto. Wtedy sługa jego powiedział do niego: Ach, panie! Co zrobimy?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Nie lękaj się, bo liczniejsi są ci, co są z nami, aniżeli ci, którzy są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Elizeusz modlił się tymi słowami: Panie! Racz otworzyć jego oczy, aby widział. Pan otworzył oczy sługi, a on zobaczył: oto góra pełna była ognistych rumaków i rydwanów otaczających Elizeusza.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[Aramejczycy] schodzili do niego, Elizeusz modlił się do Pana tymi słowami: Dotknij, proszę, tych ludzi ślepotą! I dotknął ich Pan ślepotą, zgodnie z prośbą Elizeusza.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Elizeusz odezwał się do nich: To nie ta droga, to nie to miasto. Chodźcie za mną, a zaprowadzę was do człowieka, którego szukacie. I zaprowadził ich do 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weszli do Samarii, Elizeusz powiedział: Panie! Otwórz im oczy, aby widzieli. Pan otworzył im oczy i zobaczyli, że są właśnie pośrodku 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tylko król izraelski ujrzał ich, powiedział do Elizeusza: Czy mam ich zabić, mój ojcze?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Nie zabijaj! Czy zabijasz tych, których pojmałeś swoim mieczem i swoim łukiem? Daj im chleba i wody, aby jedli i pili, a następnie wrócili do swego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[król] zgotował im wielką ucztę. Kiedy się najedli i napili, odprawił ich, i odeszli do swojego pana. Odtąd już oddziały aramejskie nie robiły wypadów do kraju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Ben-Hadad, król Aramu, ściągnął całe wojsko, wyruszył i oblegał Samarię.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Powstał zatem wielki głód w Samarii. Bo oto nieprzyjaciele oblegali ją, tak iż głowa osła kosztowała osiemdziesiąt srebrnych syklów, a ćwiartka kaba dzikiej cebuli - pięć syklów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król izraelski przechodził po murze, pewna kobieta zawołała do niego: Wspomóż mnie, panie mój, królu!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Pan ciebie nie wspomaga, z czego ja mam ciebie wspomóc? Czy z klepiska lub z tłoczni?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król rzekł do niej: Co ci jest? Odpowiedziała: Ta oto kobieta powiedziała mi: Daj twojego syna, a zjemy go dzisiaj, mojego zaś syna zjemy jutro.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Ugotowałyśmy więc mojego syna i zjadłyśmy go. Następnego dnia powiedziałam do niej: Daj twego syna, żebyśmy go zjadły, lecz ona ukryła swojego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król usłyszał słowa kobiety, rozdarł swoje szaty. Gdy zaś przechadzał się po murze, lud widział, że pod spodem nosił wór na swoim 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Oświadczył wtedy: To niech mi uczyni Bóg i tamto dorzuci, jeżeli głowa Elizeusza, syna Szafata, ostanie się na nim dzisiaj!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Elizeusz przebywał w swoim domu, a starszyzna siedziała razem z nim, król wysłał przed sobą człowieka. Lecz zanim posłaniec wszedł do Elizeusza, ten odezwał się do starszyzny: Czy widzicie, że ten syn zabójcy posłał człowieka po moją głowę? Uważajcie! W chwili gdy posłaniec będzie wchodził, zamknijcie drzwi i powstrzymajcie go nimi. Czyż za nim nie słychać odgłosów kroków jego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jeszcze rozmawiał z nimi, oto król przystąpił do niego i powiedział: Patrz! To nieszczęście pochodzi od Pana. Dlaczego mam jeszcze nadzieję pokładać w Panu?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2024-05-25T12:54:10Z</dcterms:modified>
</cp:coreProperties>
</file>