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Elizeusz zaś odpowiedział: Posłuchajcie słowa Pańskiego! Tak mówi Pan: Jutro o tej samej porze jedna sea najczystszej mąki będzie za jednego sykla, dwie sea jęczmienia też za jednego sykla - w bramie 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odpowiedzi na to tarczownik, na którego ramieniu król się wspierał, rzekł do męża Bożego: Chociażby nawet Pan zrobił okna w niebiosach, czy mogłoby się spełnić to słowo? Odpowiedział [Elizeusz]: Ty ujrzysz to na własne oczy, lecz jeść z tego nie będziesz!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Czterech trędowatych znajdowało się u wejścia do bramy. Jeden do drugiego powiedział: Po co tutaj siedzimy, aż pomrzemy?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powiemy: Chodźmy do miasta, a w mieście panuje głód, to tam umrzemy. A teraz - szybko - zbiegnijmy do obozu aramejskiego. Jeżeli nas pozostawią przy życiu, to będziemy żyli. Jeżeli zaś nas zabiją, to umrzemy.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Powstali zatem o zmierzchu, aby wejść do obozu aramejskiego. Dotarli aż do krańca obozu aramejskiego: a oto nie było tam nikogo.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bowiem sprawił, że w obozie aramejskim usłyszano turkot rydwanów, tętent koni i wrzawę ogromnego wojska, tak iż mówili, jeden do drugiego: Oto król izraelski najął przeciwko nam królów chittyckich i królów egipskich, aby ruszyli przeciwko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Powstali więc [Aramejczycy] i uciekli o zmierzchu, zostawiając swoje namioty, swoje konie, swoje osły, obóz jak stał i uciekli, aby ratować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Owi trędowaci zaś dotarli aż do krańca obozu, weszli do jakiegoś namiotu, jedli i pili. Następnie wynieśli stamtąd srebro, złoto i ubrania, które poszli ukryć. Potem wrócili, weszli do innego namiotu, wynieśli stamtąd łup, który poszli ukryć.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jeden do drugiego: Nie postępujemy właściwie. Dzień dzisiejszy jest dniem radosnej nowiny, a my milczymy. Jeżeli będziemy zwlekali aż do brzasku porannego, to spotka nas kara. Dalej, chodźmy teraz i zanieśmy wieść do pałacu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Poszli tam, zawołali na straże miasta i oznajmili im: Weszliśmy do obozu aramejskiego, lecz nie ma tam nikogo, nawet nie słychać żadnego głosu ludzkiego, tylko konie na uwięzi, osły na uwięzi i namioty, jak stały.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Strażnicy, nawołując się, zanieśli wieść do wnętrza pałacu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wstał w nocy i powiedział do sług swoich: Chcę wam wyjaśnić, co knują Aramejczycy przeciwko nam. Wiedzą, że głodujemy. Dlatego wyszli z obozu, aby się ukryć na polu, mówiąc: Kiedy wyjdą z miasta, pochwycimy ich żywcem i wtargniemy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ze sług jego odpowiedział: Niech wezmą pięć pozostałych koni; z tymi, które tutaj pozostały żywe, będzie tak, jak z całym mnóstwem Izraela, które ginie, poślijmy, a zobaczymy.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Wzięto więc dwa rydwany z końmi, które król wysłał za wojskiem aramejskim, polecając: Jedźcie i zbadajcie!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Ruszyli za nimi aż do Jordanu. Oto cała droga pełna była szat i broni, które Aramejczycy porzucili podczas swej ucieczki. Posłańcy wrócili i powiadomili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lud wyszedł i złupił obóz aramejski. Wtedy jedna sea najczystszej mąki kosztowała jednego sykla, dwie sea jęczmienia też jednego sykla - według słowa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rozkazał, żeby tarczownik, na którego ramieniu się wspierał, sprawował nadzór w bramie. Lecz tłum zadeptał go w bramie na śmierć, tak jak przepowiedział mąż Boży, który mówił w chwili przyjścia króla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bowiem mąż Boży powiedział do króla: Jutro o tej samej porze dwie sea jęczmienia będą za jednego sykla, a jedna sea najczystszej mąki za jednego sykla - w bramie Samarii,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tarczownik odpowiedział mężowi Bożemu: Chociażby nawet Pan zrobił okna w niebiosach, czy mogłoby się spełnić to słowo? On zaś rzekł: Ty ujrzysz to na własne oczy, lecz jeść z tego nie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się z nim stało. Zadeptał go bowiem tłum w bramie na śmierć.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2024-05-23T16:22:02Z</dcterms:modified>
</cp:coreProperties>
</file>