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powiedział do kobiety, której syna wskrzesił: Wstań, idź razem z twoją rodziną, zamieszkaj na obczyźnie - tam, gdzie będziesz mogła - ponieważ Pan sprowadził głód. Idzie on już na kraj na okres siedmiu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wstała i spełniła to, co powiedział mąż Boży. Poszła ona razem ze swoją rodziną i żyła na obczyźnie w kraju Filistynów przez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siedmiu lat kobieta wróciła z kraju Filistynów i udała się do króla, błagając o zwrot jej domu i jej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zaś - w czasie rozmowy z Gechazim, sługą męża Bożego - powiedział: Opowiedz mi wszystkie wielkie dzieła, których dokonał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Gechazi opowiadał królowi, jak prorok wskrzesił zmarłego, właśnie nadeszła kobieta, której syna wskrzesił, i odwołała się do króla w sprawie domu i pola. Wtedy Gechazi powiedział: Panie mój, królu, oto kobieta i oto jej syn, którego wskrzesił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wypytał kobietę, a ona mu opowiedziała. Wtedy król przydzielił jej jednego dworzanina, nakazując: Przywróć jej całą posiadłość oraz wszystkie dochody z pola od dnia, odkąd opuściła kraj, aż do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przyszedł do Damaszku. Kiedy Ben-Hadad, król Aramu, chorował, oznajmiono mu: Mąż Boży przyszedł aż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powiedział do Chazaela: Weź dar ze sobą, idź na spotkanie męża Bożego i przez niego wypytaj się Pana, czy wyzdrowieję z tej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Chazael mu na spotkanie, wziął ze sobą dary i wszelkie kosztowności z Damaszku, obładowując czterdzieści wielbłądów. Przyszedł i stanął przed nim, mówiąc: Twój syn, Ben-Hadad, król Aramu, posłał mnie do ciebie z pytaniem: Czy wyzdrowieję z tej choroby?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Elizeusz: Idź i powiedz mu: Będziesz żył na pewno. Lecz Pan objawił mi, że na pewno on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stężała mu twarz, zmieszał się mocno i zapłakał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Chazael zapytał: Dlaczego pan mój płacze? Odpowiedział: Ponieważ wiem, co złego uczynisz synom Izraela: ich warownie zniszczysz ogniem, kwiat ich wojowników pozabijasz, ich drobne dzieci roztrzaskasz, a ich brzemiennym kobietom będziesz rozpruwał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Chazael zawołał: Czymże jest twój sługa, ten pies, żeby miał wykonać tę wielką zapowiedź? Elizeusz odpowiedział: Pan objawił mi, że będziesz królem Aramu.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Oddalił się więc Chazael od Elizeusza i poszedł do swego pana, który go zapytał: Co ci zapowiedział Elizeusz? A on odrzekł: Zapowiedział mi, że na pewno 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Chazael wziął nakrycie, zamoczył w wodzie i rozciągnął na jego twarzy, tak iż on umarł. Chazael zaś w jego miejsce został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piątym roku [panowania] Jorama, syna Achaba, króla izraelskiego, a Jozafat był królem Judy, Joram, syn Jozafata, został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miał trzydzieści dwa lata i królował osiem lat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Kroczył on drogą królów izraelskich, podobnie jak czynił ród Achaba, ponieważ córka Achaba była jego żoną. Czynił on to, co jest złe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Pan nie chciał zniszczyć Judy ze względu na swego sługę, Dawida, tak jak mu obiecał, iż da mu przed sobą płomyk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czasów Edom wyrwał się spod władzy Judy i wybrał sobie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Joram ze wszystkimi rydwanami przeszedł do Sair. Kiedy powstał w nocy [do natarcia], przebił się przez Edomitów, którzy okrążyli jego oraz dowódców rydwanów. Lud zaś uciekł do swoich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Edom zatem wyrwał się spod władzy Judy aż do dnia dzisiejszego. W tym samym czasie wyrwała się także Libna.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Jorama i wszystkie jego czyny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Joram ze swymi przodkami, i pochowano go obok przodków w Mieście Dawidowym, syn zaś jego, Ochozjasz,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dwunastym roku [panowania] Jorama, syna Achaba, króla Izraela - Ochozjasz, syn Jorama, został królem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władzy Ochozjasz miał dwadzieścia dwa lata i królował jeden rok w Jerozolimie. Jego matka miała na imię Atalia i była córką Omriego,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Kroczył on drogą rodu Achaba i czynił to, co jest złe w oczach Pańskich, tak jak ród Achaba, ponieważ był spowinowacony z rodem Achaba.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Ochozjasz wyruszył z Joramem, synem Achaba, na wojnę przeciw Chazaelowi, królowi Aramu, w Ramot w Gileadzies. Lecz Aramejczycy zranili Jorama.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Joram wycofał się do Jizreel, aby leczyć się z ran, które mu zadali Aramejczycy w Ramot, kiedy walczył przeciw Chazaelowi, królowi Aramu. Wtedy Ochozjasz, syn Jorama, król judzki, przyszedł odwiedzić Jorama, syna Achaba, w Jizreel, ponieważ był on chory.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2024-05-20T21:03:30Z</dcterms:modified>
</cp:coreProperties>
</file>