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zgromadzili się wszyscy Izraelici przy Dawidzie w Hebronie i rzekli: Oto myśmy kości twoje i 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już przedtem, gdy Saul był królem, tyś wyprowadzał i przyprowadzał Izraela, bo Pan, Bóg twój, rzekł do ciebie: Ty będziesz pasł mój lud - Izraela, i ty będziesz wodzem mojego ludu -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starsi Izraela przybyli do króla do Hebronu. I Dawid zawarł z nimi w Hebronie przymierze wobec Pana. Namaścili więc Dawida na króla nad Izraelem, zgodnie z nakazem Pańskim, przekazanym przez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Dawid z całym Izraelem na Jerozolimę, zwaną Jebus; mieszkańcami tamtejszego kraju byli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mieszkańcy Jebus do Dawida: Nie wejdziesz tutaj! Dawid jednak zdobył twierdzę Syjon, to jest Miasto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Dawid: Ktokolwiek pierwszy pokona Jebusytów, będzie wodzem i księciem. Joab, syn Serui, pierwszy wszedł do góry i został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zamieszkał w twierdzy, dlatego nazwano ją Miastem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potem miasto dokoła, tak Millo, jak i otoczenie, Joab zaś odnowił resztę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stawał się coraz potężniejszy, bo Pan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dowódcy bohaterów Dawida, którzy wraz z nim stali się potężni pod jego panowaniem, a którzy wraz z całym Izraelem uczynili go królem zgodnie ze słowem Pańskim o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bohaterów Dawida: Jaszobeam, syn Chakmoniego, dowódca trójki. Ten właśnie, który wymachiwał włócznią nad trzystu zabitymi w jednym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jest Eleazar, syn Dodo, Achochita, jeden z trzech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z Dawidem w Pas-Dammim i tam zebrali się Filistyni do walki. A była tam część pola pełna jęczmienia. Kiedy zaś wojsko uciekło przed Filistynami,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pozostał na środku tej części, oswobodził ją i pobił Filistynów. Pan sprawił wtedy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spośród trzydziestu zeszli po skale do Dawida, do jaskini Adullam, podczas gdy obóz Filistynów był rozłożony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wtedy w twierdzy, a załoga filistyńska była wówczas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poczuł pragnienie i rzekł: Kto da mi napić się wody z cysterny, która jest przy bramie w Betlejem?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Przedarli się więc ci trzej przez obóz filistyński i zaczerpnęli wody z cysterny, która jest przy bramie w Betlejem. Zabrali ją z sobą i przynieśli Dawidowi. Dawid jednak nie chciał jej pić, lecz wylał ją w ofierze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 mnie Bóg strzeże od uczynienia tej rzeczy! Czyż mam pić krew tych ludzi wraz z ich życiem? Wszak przynieśli ją z narażeniem życia. I nie chciał jej pić. To uczynili ci trzej bohaterowie.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Abiszaj, brat Joaba, był dowódcą trzydziestu. Wymachiwał on włócznią nad trzystu zabitymi i zażywał sławy u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trzydziestu był on podwójnie poważany i był ich dowódcą, lecz nie dorównał owym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Jojady, był mężem walecznym, wielkim w czynach, rodem z Kabseel. Pobił on dwóch [synów] Ariela z Moabu. On też zszedł do cysterny i zabił w niej lwa w dzień, gdy była śnieżyca.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on także Egipcjanina o wzroście pięciu łokci. Egipcjanin trzymał w ręku dzidę [grubą] jak wał tkacki, podczas gdy on poszedł na niego z kijem. Wyrwawszy dzidę z ręki Egipcjanina, zabił go własną jego dzidą.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dokonał Benajasz, syn Jojady. Miał sławę wśród trzydziestu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bardziej poważany niż trzydziestu, lecz nie dorównał owym trzem. Dawid postawił go na czele swojej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Bohaterowie waleczni: Asahel, brat Joaba; Elchanan, syn Dodo z 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Szammot z Charod; Cheles z Pelonu;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syn Ikesza z Tekoa; Abiezer z Anatot;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Sibbekaj Chuszyta; Ilaj Achochita;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Maheraj z Netofy; Cheled, syn Baany z Netofy;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Itaj, syn Ribaja z Gibea synów Beniamina; Benajasz z Pireatonu;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Churaj z Potoków Gaasz; Abiel z Arabys;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Azmawet z Bachurim; Eliachba z Szaalbonu;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Bene- Chaszem z Gizonu; Jonatan, syn Szagiego z Hararu;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Achiam, syn Sakara z Hararu; Elifelet, syn 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Chefer z Mekery; Achiasz z Pelonu;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 z Karmelus; Naaraj, syn Ezbaja;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Natana; Mibchar, syn Hagriego;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z Ammonu; Nachraj z Beerot, giermek Joaba, syna Serui;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z Jattiru; Gareb z Jattiru;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Chittyta; Zabad, syn Achlaja;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Adina, syn Szizy, Rubenita, naczelnik Rubenitów, odpowiedzialny za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Chanan, syn Maaki; Jozafat Mitnita;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 Asztarot; Szama i Jeuel, synowie Chotama z Aroeru;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Jediael, syn Szimriego, i jego, brat, Jocha z Tis;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z Machawitów; Jeribaj i Joszawiasz, synowie Elnaama; Jitma z Moabu;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Eliel, Obed i Jaasjel z Soby.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2024-05-30T00:53:34Z</dcterms:modified>
</cp:coreProperties>
</file>