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przybyli do Dawida do Siklag, gdy jeszcze musiał się trzymać z dala od Saula, syna Kisza; oni należeli do bohaterów, pomocników w 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Uzbrojeni w łuki, umieli strzelać tak z prawej, jak i z lewej ręki, i rzucać kamieniami, i [wypuszczać] strzały z łuku. Spośród braci Saula z pokolenia Beniamina: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stali Achiezer i Joasz, synowie Szemajasza z Gibea; Jezjel i Pelet, synowie Azmaweta; Berekiasz i Jehu z Anatot;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Jiszmajasz z Gibeonu, najdzielniejszy między trzydziestoma i dowodził trzydziestoma;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Jeremiasz, Jachazjel, Jochanan, Jozabad z Gederot;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Eleuzaj, Jerimot, Bealiasz, Szemariasz, Szefatiasz z Charif;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Elkana, Jiszszijasz, Azareel, Joezer, Jaszobeam, Korachici;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Joela, Zebadiasz, synowie Jerochama z Gedoru.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Gadytów przyłączyli się do Dawida w warowni pustynnej dzielni wojownicy, żołnierze gotowi do walki, którzy celowali w posługiwaniu się tarczą i włócznią. Z wyglądu podobni do lwów, byli szybkonodzy jak gazele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Dowódcą był Ezer, drugi - Obadiasz, trzeci - Eliab,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- Maszmanna, piąty -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- Attaj, siódmy - 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 - Jochanan, dziewiąty - Elzabad,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- Jeremiasz, jedenasty - Makbannaj.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potomków Gada byli jako dowódcy wojska: każdy niższy stopniem - nad stu, a wyższy - nad tysiącem.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ci, którzy przeszli Jordan w miesiącu pierwszym, gdy wylewa on wszędzie z brzegów, i którzy zmusili do ucieczki wszystkich mieszkańców dolin,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do warowni Dawida niektórzy z potomków Beniamina i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wyszedł im naprzeciw, a odpowiadając, rzekł do nich: Jeśli przychodzicie do mnie usposobieni pokojowo, aby mi pomóc, będzie moje serce w jedności z wami, lecz jeśli po to, by mnie zdradzić moim wrogom, mimo że ręce moje wolne są od gwałtu, niechaj wejrzy w to Bóg naszych ojców i niech osądzi!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Pański ogarnął Amasaja, dowódcę trzydziestu: Idź, Dawidzie, i [my wszyscy] z tobą, synu Jessego, pokój, pokój tobie i [każdemu], co cię popiera. Twój Bóg jest twoim wsparciem! Dawid więc ich przyjął i uczynił z nich dowódców oddziałów.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Manassesa przyłączyli się do Dawida, gdy przyszedł z Filistynami, by walczyć przeciwko Saulowi. Nie pomógł on im wówczas, bo wodzowie filistyńscy po naradzie odesłali go, mówiąc: Za [cenę] naszych głów przyłączy się on do pana swego,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szedł do Siklag, przyłączyli się do niego z pokolenia Manassesa: Adnach, Jozabad, Jediael, Mikael, Jozabad, Elihu i Silletaj, dowódcy nad tysiącami, którzy byli z [pokolenia]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wsparli Dawida na czele oddziałów, bo wszyscy byli dzielnymi wojownikami i stali się dowódcami w wojsku.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Istotnie, z dnia na dzień przybywali do Dawida, aby mu pomagać, aż obóz stał się wielki jak obóz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liczba dowódców uzbrojonych na wojnę, którzy przybyli do Dawida do Hebronu, by zgodnie z nakazem Pańskim przenieść na niego władzę królewską Saula: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Judy, noszących tarczę i włócznię, sześć tysięcy ośmiuset uzbrojonych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Symeona, dzielnych wojowników [uzbrojonych] na wojnę, siedem tysięcy 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Lewiego cztery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Jojada, przywódca potomków Aarona, a z nim trzy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Sadok, młody, dzielny wojownik, wraz ze swym rodem - dwudziestu dwóch dowódców.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Beniamina, braci Saula, trzy tysiące; większość z nich pozostawała aż do tego czasu w służbie domu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Efraima dwadzieścia tysięcy ośmiuset dzielnych wojowników, mężów sławnych w swych 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połowy pokolenia Manassesa osiemnaście tysięcy, którzy imiennie zostali wyznaczeni, aby pójść i ustanowić Dawida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Issachara, odznaczających się głębokim zrozumieniem czasów i znajomością tego, co ma czynić Izrael, dwustu dowódców, oprócz wszystkich ich braci pod ich dowództwem.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Zabulona, zdolnych do wojska, wyćwiczonych do walki wszelką bronią wojenną, pięćdziesiąt tysięcy gotowych stanąć do szeregu z niepodzielnym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Neftalego tysiąc dowódców, a z nimi trzydzieści siedem tysięcy uzbrojonych w tarcze i włócznie.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Danitów, wyćwiczonych do walki, dwadzieścia osiem tysięcy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Asera zdolnych do wojska, wyćwiczonych do walki, czterdzieści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drugiej strony Jordanu: z Rubenitów, Gadytów i z połowy pokolenia Manassesa, w pełnym uzbrojeniu wojennym, sto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wojownicy, stający do szeregu z niepodzielnym sercem, przybyli do Hebronu, aby Dawida ustanowić królem nad całym Izraelem. Lecz również i wszyscy pozostali Izraelici byli jednomyślni w tym, że Dawida należy ustanowić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pozostali tam z Dawidem przez trzy dni, jedząc i pijąc, ponieważ bracia ich przygotowali im [żywność].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ich sąsiedzi, aż spod [posiadłości] Issachara, Zabulona i Neftalego, przywozili im żywność na osłach, wielbłądach, mułach i wołach: wielką ilość mąki, fig, rodzynek, wina, oliwy, bydła i owiec, ponieważ zapanowała radość w Izraelu.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2024-05-31T09:36:09Z</dcterms:modified>
</cp:coreProperties>
</file>