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on sobie domy w Mieście Dawidowym, przygotował miejsce dla Arki Bożej i rozbił dla niej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Dawid: Nikt nie powinien nosić Arki Bożej oprócz lewitów, albowiem to ich wybrał Pan do noszenia Arki Bożej i do obsługiwania jej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Dawid wszystkich Izraelitów w Jerozolimie celem przeniesienia Arki Pańskiej na miejsce, które dla niej przygotował.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Dawid synów Aarona i lewitów;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Kehata: naczelnika Uriela i jego braci - 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Merariego: naczelnika Asajasza i jego braci - dwustu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Gerszoma: naczelnika Joela i jego braci - stu trzydziestu;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Elisafana: naczelnika Szemajasza i jego braci - dwustu;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Chebrona: naczelnika Eliela i jego braci - osiemdziesięciu;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Uzzjela: naczelnika Amminadaba i jego braci - stu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Dawid kapłanów: Sadoka i Abiatara oraz lewitów: Uriela, Asajasza, Joela, Szemajasza, Eliela i Amminadaba,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Wy jesteście naczelnikami rodów lewickich, oczyśćcie się wy i bracia wasi i przenieście Arkę Pana, Boga Izraela, na miejsce, które jej przygotowałem.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 pierwszym razem nie było was, dotknął nas ciosem Pan, Bóg nasz, bo się Go nie zapytaliśmy, jak należało.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więc i lewici oczyścili się, aby przenieść Arkę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nieśli Arkę Bożą na drążkach na swoich ramionach, jak przykazał Mojżesz zgodnie ze słowem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naczelnikom lewitów, aby ustanowili swoich braci śpiewakami przy instrumentach muzycznych: cytrach, harfach i brzmiących cymbałach, żeby radośnie głos podnosić.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ustanowili lewici Hemana, syna Joela, a z braci jego - Asafa, syna Berekiasza; z synów zaś Merariego, ich braci, Etana, syna Kuszajasza,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nimi braci ich drugiego stopnia: Zachariasza, Uzzjela, Szemiramota, Jechiela, Unniego, Eliaba, Benajasza, Maasejasza, Mattitiasza, Elifela, Miknejasza, Obed-Edoma, Jejela odźwiernych.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Śpiewacy: Heman, Asaf i Etan [grali] donośnie na cymbałach z brązu;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Zachariasz, Uzzjel, Szemiramot, Jechiel, Unni, Eliab, Maasejasz i Benajasz na cytrach w wysokiej tonacji;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Mattitiasz, Elifel, Miknejasz, Obed-Edom, Jejel i Azazjasz na harfach, by dominować w oktawie;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Kenaniasz, przełożony lewitów [przeznaczonych] do przenoszenia [sprzętu], kierował przenoszeniem, ponieważ był do tego uzdolniony.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Berekiasz i Elkana byli odźwiernymi przy arce.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Kapłani: Szebaniasz, Jozafat, Netaneel, Amasaj, Zachariasz, Benajasz i Eliezer grali na trąbach przed Arką Bożą, a Obed-Edom i Jechiasz byli odźwiernymi przy arce.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to Dawid i starsi Izraela oraz wodzowie z wielką radością poszli, aby przenieść Arkę Przymierza Pańskiego z domu Obed-Edoma.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Bóg wspomagał lewitów niosących Arkę Przymierza Pańskiego, ofiarowano siedem cielców i siedem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był okryty płaszczem z bisioru, podobnie też wszyscy lewici niosący arkę i śpiewacy oraz Kenaniasz kierujący przenoszeniem [sprzętu]. Dawid miał na sobie także efod lniany.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cały Izrael prowadził Arkę Przymierza Pańskiego wśród radosnych okrzyków, grania na trąbach, cymbałach, harfach i cytrach.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Arka Przymierza Pańskiego przybyła do Miasta Dawidowego, Mikal, córka Saula, wyglądała przez okno i ujrzała króla Dawida tańczącego i grającego. Wtedy wzgardziła nim w swym sercu.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2024-05-23T02:39:21Z</dcterms:modified>
</cp:coreProperties>
</file>