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Nachasz, król Ammonitów, a syn jego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ammoniccy odezwali się do Chanuna: Może sądzisz, że Dawid przez cześć dla twego ojca przysłał do ciebie pocieszycieli? Czyż raczej nie dla rozpoznania, wyszpiegowania, a potem zagarnięcia kraju przybyli słudzy jego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Chanun więc, pochwyciwszy sługi Dawida, ogolił ich, obciął im szaty do połowy, aż do pośladków, i odesłał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udali się niektórzy i oznajmili Dawidowi o tych ludziach, a on wyprawił na ich spotkanie wysłanników, bo ci ludzie zostali bardzo znieważeni. Polecił im król: Zostańcie w Jerychu, aż wam brody odrosną, a potem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Ammonici spostrzegli, że Dawid ich znienawidził, posłał Chanun wraz z Ammonitami tysiąc talentów srebra, aby za nie nająć rydwany i jeźdźców z Aram-Naharaims i od Aramejczyków z Maaki i z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sobie trzydzieści dwa tysiące rydwanów oraz króla Maaki z jego ludźmi, którzy przyszli i rozłożyli się obozem pod Medebą; Ammonici też gromadnie wyszli ze swoich miast i przybyli, aby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tym, Dawid wyprawił Joaba wraz z całym wojskiem - ludźmi walecznymi.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wystąpili i uszykowali się do bitwy u wejścia do miasta, a sprzymierzeni królowie zajęli stanowiska osobno,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Joab spostrzegł, że walka zagraża mu od przodu i od tyłu, dobrał sobie ludzi spośród wszystkich najdzielniejszych w Izraelu i w szyku bojowym ustawił naprzeciw Aramejczyków.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Pozostałych zaś ludzi oddał w ręce swego brata, Abiszaja, aby ich ustawił w szyku naprzeciw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Jeśli Aramejczycy będą mieli przewagę nade mną, ty przyjdziesz mi z pomocą; jeśli zaś Ammonici będą mieli przewagę nad tobą, ja przyjdę ci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Odwagi! Okażmy męstwo [w walce] za nasz naród i za miasta Boga naszego! A niech Pan uczyni to, co Mu się wyda słuszne!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 się Joab i lud, który był z nim, do Aramejczyków, aby walczyć, lecz oni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Ammonici, widząc, że Aramejczycy uciekli, również i sami uciekli przed jego bratem, Abiszajem, i wycofali się do miasta. Joab więc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Aramejczycy ujrzeli, że zostali pobici przez Izraela, wyprawili posłów, aby sprowadzić Aramejczyków, którzy byli po drugiej stronie Rzeki z dowódcą wojska Hadadezera, Szofakiem, na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gdy go o tym powiadomiono, zebrał wszystkich Izraelitów, a przeprawiwszy się przez Jordan, szedł ku nim i zajął stanowiska naprzeciwko. Dawid skierował szyki do walki przeciw Aramejczykom. I walczyli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Aramejczycy uciekli przed Izraelitami; a Dawid zabił spośród Aramejczyków siedem tysięcy walczących na rydwanach i czterdzieści tysięcy pieszych; zginął też dowódca wojska, Szofak.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Poddani Hadadezera, widząc, że zostali pokonani przez Izraelitów, zawarli pokój z Dawidem i stali się jego poddanymi. Aramejczycy nie chcieli odtąd iść na pomoc Ammonitom.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2024-05-24T10:58:05Z</dcterms:modified>
</cp:coreProperties>
</file>