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Izraela: Ruben, Symeon, Lewi, Juda, Issachar, Zabulon,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Dan, Józef, Beniamin, Neftali, Gad i Aser.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Judy: Er, Onan i Szela. Ci trzej urodzili się mu z Bat-Szuy, Kananejki. Lecz Er, pierworodny Judy, okazał się złym w oczach Pana i spotkała go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synowa jego, Tamar, urodziła mu Peresa i Zeracha. Wszystkich synów Judy było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Peresa: Chesron i Chamul.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Zeracha: Zimri, Etan, Heman, Kalkol i Darda, wszystkich ich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Karmiego: Akar, który zatrwożył Izraela z powodu kradzieży rzeczy obłożonych klątwąs.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Etana: Azariasz.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Chesrona, którzy mu się urodzili: Jerachmeel, Ram i Kelubaj.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Ram był ojcem Amminadaba. Amminadab zaś - Nachszona, naczelnika potomków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Nachszon był ojcem Szalmy, a Szalma - Booza.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Booz był ojcem Obeda, a Obed Jessego.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Jesse był ojcem: pierworodnego Eliaba, drugiego Abinadaba, trzeciego Szimei,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Netaneela, piątego Raddaja,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szóstego Osema, siódmego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siostrami ich były: Seruja i Abigail. Synowie Serui: Abiszaj, Joab i Asahel, trzej;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Abigail zaś urodziła Amasę; ojcem Amasy był Jeter, Izmaelita.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Kaleb, syn Chesrona, miał Jeriota ze swoją żoną, Azubą. Oto [jeszcze] jej synowie: Jeszer, Szobab i Ardon.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umarła Azuba, Kaleb wziął sobie za żonę Efratę, która mu urodziła Chura.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Chur zaś był ojcem Uriego, a Uri - Besaleela.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zbliżył się Chesron do córki Makira, ojca Gileada, wziął ją za żonę, gdy miał sześćdziesiąt lat, a urodziła mu Seguba.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Segub był ojcem Jaira, który miał dwadzieścia trzy miasta w ziemi Gileads.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Geszur i Aram zabrali Osiedla Jaira i Kenat z przynależnymi sześćdziesięcioma miejscowościami; wszyscy oni byli synami Makira, ojca Gileada.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Chesrona w Kaleb-Efrata, żona Chesrona, Abijja, urodziła mu Aszchura, ojca Tekoa.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Jerachmeela, pierworodnego Chesrona, byli: Ram - pierworodny, Buna, Oren, Osem i Achiasz.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Jerachmeel inną żonę, imieniem Atara; ta była matką Onama.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Rama, pierworodnego Jerachmeela: Maas, Jamin i Eker.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Onama byli: Szammaj i Jada. Synami Szammaja: Nadab i Abiszur.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Abiszura, która miała na imię Abihajil, urodziła mu Achbana i Molida.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Nadaba: Seled i Appaim. Seled umarł bezdzietny.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Appaima: Jiszi. Synem Jisziego: Szeszan. Synem Szeszana: Achlaj.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Jady, brata Szammaja: Jeter i Jonatan. Jeter umarł bezdzietny.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Jonatana: Pelet i Zara. Ci byli synami Jerachmeela.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Szeszan nie miał synów, tylko córki, ale miał sługę Egipcjanina imieniem Jarcha.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przeto Szeszan słudze swemu, Jarsze, córkę swą za żonę i urodziła mu Attaja.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Attaj zaś był ojcem Natana, a Natan - Zabada.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Zabad był ojcem Eflala, a Eflal - Obeda.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Obed był ojcem Jehu, a Jehu - Azariasza.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Azariasz był ojcem Chelesa, a Cheles - Eleasy.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Eleasa był ojcem Sismaja, a Sismaj - Szalluma.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 był ojcem Jekamiasza, a Jekamiasz - Eliszamy.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Kaleba, brata Jerachmeela: Mesza, jego pierworodny, który był ojcem Zifa i Mareszy, ojca Chebrona.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Chebrona: Korach, Tappuach, Rekem i Szema.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Szema był ojcem Rachama, ojca Jorkeama, a Rekem był ojcem Szammaja.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Szammaja był Maon, a Maon był ojcem Bet-Sura.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Efa, drugorzędna żona Kaleba, urodziła Charana, Mosę i Gazeza. Charan był ojcem Gazeza.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Jahdaja: Regem, Jotam, Geszan, Pelet, Efa i Szaaf.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Drugorzędna żona Kaleba, Maaka, urodziła Szebera i Tirchanę.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Urodziła ona także Szaafa, ojca Madmanny, oraz Szewę, ojca Makbeny i ojca Gibea. Córką Kaleba była Aksa.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synami Kaleba. Synami Chura, pierworodnego Efraty: Szobal, ojciec Kiriat-Jearim,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Salma, ojciec Bet-Lechem, Charef, ojciec Bet-Gader.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Szobal, ojciec Kiriat-Jearim, miał synów: Haroego, połowę Manachtytów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rody Kiriat-Jearim, Jitrytów, Putytów, Szumatytów i Miszraitów; od nich wyszli Soreatyci i Esztaulici.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Salmy: Bet-Lechem, Netofatyci, Atrot Bet-Joab, połowa Manachtytów, Soreici,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rody pisarzy mieszkających w Jabbes, Tireatyci, Szimeatyci, Sukatyci. Ci są zatem Kenitami pochodzącymi od Chammata, ojca domu Rekaba.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2024-06-02T09:20:07Z</dcterms:modified>
</cp:coreProperties>
</file>