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początkiem roku, w czasie gdy królowie zwykli wyprawiać się na wojnę, Joab poprowadził wojsko i spustoszył kraj Ammonitów. Potem poszedł i oblegał Rabba. Dawid natomiast pozostał w Jerozolimie. Joab zdobył Rabba i zburzył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koronę z głowy ich króla, a waga jej wynosiła talent złota; był też na niej drogi kamień. Umieszczono go na głowie Dawida. I wywiózł on z miasta łup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Ludność zaś, która się w nim znajdowała, wyprowadził i przeznaczył do pracy przy piłach, żelaznych kilofach i siekierach. Tak postąpił Dawid ze wszystkimi miastami Ammonitów. Potem wrócił Dawid i cały lud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doszło do wojny z Filistynami w Gezer. Wtedy to Sibbekaj Chuszatyta zabił Sippaja, potomka Refaitów, tak iż zostali oni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znowu wojna z Filistynami, podczas której Elchanan, syn Jaira, zabił Lachmiego, brata Goliata z Gat, a drzewce jego włóczni było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jeszcze inna bitwa w Gat, gdzie znalazł się człowiek wysokiego wzrostu, który miał dwadzieścia cztery palce, sześć u każdej ręki i sześć u każdej stopy; ten również był z Refaitów.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Urągał on Izraelowi, i 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potomkami Refaitów w Gat; padli oni z ręki Dawida i jego sług.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2024-05-23T17:49:09Z</dcterms:modified>
</cp:coreProperties>
</file>