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stary i syty dni, ustanowił Salomona, swego syna,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wszystkich książąt izraelskich, kapłanów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policzono lewitów od trzydziestu lat wzwyż, liczba ich według spisu mężczyzn wynosiła trzydzieści osiem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dwadzieścia cztery tysiące spełniało pracę w domu Pańskim; pisarzy i sędziów było sześć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 było cztery tysiące, a cztery tysiące wychwalało Pana na instrumentach, które [Dawid] sprawił w tym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podzielił ich na zmiany według synów Lewiego: Gerszona, Kehata i 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Gerszonitów byli: Ladan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Ladana: pierwszy Jechiel, potem Zetam i Joel -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Szimejego: Szelomit, Chazjel i Haran trzej. Ci byli naczelnikami rodów Ladana.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Szimejego: Jachat, Ziza, Jeusz i Beria. Ci czterej są synami Szimejego.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Jachat był pierwszy, Ziza drugi; Jeusz i Beria nie mieli wielu synów i byli policzeni za jeden 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Amram, Jishar, Chebron i Uzzjel -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Amrama: Aaron i Mojżesz. Aaron został wyłączony, aby być poświęconym na zawsze, on i jego synowie, do rzeczy najświętszych, aby spalali kadzidło przed Panem, usługiwali Mu i błogosławili w Jego imienius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Mojżesza, męża Bożego, jego synowie zostali zaliczeni do pokolenia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Mojżesza: Gerszom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Gerszoma: pierwszy Szebuel.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Eliezera byli: pierwszy Rechabiasz; Eliezer nie miał wprawdzie innych synów, lecz synowie Rechabiasza byli bardzo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Jishara: pierwszy Szelomit.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Chebrona: pierwszy Jerijasz, drugi Amariasz, trzeci Jachazjel, czwarty Jekameam.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Uzzjela: pierwszy Mika, drugi Jiszszijasz.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Machli i Muszi. Synowie Machliego: Eleazar i 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umarł, nie mając synów, tylko same córki; synowie Kisza, ich bracia, wzięli je za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Musziego - trzej: Machli, Eder i Jeremot.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Lewiego, według ich rodów, głowami rodzin, według liczebnych wykazów imion w ich spisach; spełniali prace przy obsłudze domu Pańskiego, od dwudziestego roku życia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bowiem Dawid: Pan, Bóg Izraela, udzielił odpoczynku swemu ludowi i zamieszkał w Jerozolimie na stałe.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już nie będą nosić przybytku ani wszelkich przyborów do jego obsługi.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według ostatnich zarządzeń Dawida, lewici byli spisywani od dwudziestego roku życia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stanowisko bowiem polegało na tym, że jako przyboczni potomków Aarona służyli w świątyni Pańskiej, na dziedzińcach, w komnatach, przy oczyszczaniu wszystkiego, co poświęcone, i w pracach przy obsłudze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Troszczyli się oni zarówno o chleby pokładne, o najczystszą mąkę na ofiarę pokarmową, o przaśne placki, jak i o to, co było pieczone na blachach i co było smażone, i o wszystko, co było ważone i 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stawać każdego rana, by dziękować i wychwalać Pana, i tak samo wieczorem;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ofiarować wszystkie całopalenia Panu w szabat, przy nowiu księżyca i w święta, w ilości ustalonej przepisem na stałe - przed obliczem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pieczę nad Namiotem Spotkania, pieczę nad Miejscem Świętym i pieczę nad synami Aarona, ich braćmi, w służbie domu Pańskiego.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2024-06-03T21:31:23Z</dcterms:modified>
</cp:coreProperties>
</file>