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dotyczy zmian odźwiernych: z Korachitów był Meszelemiasz, syn Koracha, z synów Ebiasafa.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Meszelemiasz miał synów: pierworodny Zachariasz, drugi Jediael, trzeci Zebadiasz, czwarty Jatniel,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Elam, szósty Jochanan, siódmy Elioenaj.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Obed-Edom miał synów: pierworodny Szemajasz, drugi Jozabad, trzeci Joach, czwarty Sakar, piąty Netaneel,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Ammiel, siódmy Issachar, ósmy Peulletaj tak mu Bóg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synowi jego, Szemajaszowi, urodzili się synowie, którzy długo sprawowali władzę w swoim rodzie, ponieważ byli dzielnymi mężami.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Szemajasza: Otni, Rafael, Obed, Elzabad i bracia jego Elihu i Semakiasz, dzielni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byli z [synów] Obed-Edoma; oni, ich synowie i bracia, każdy dzielny i sposobny do służby: było ich, synów Obed-Edoma, sześćdziesięciu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Meszelemiasz miał synów i braci, dzielnych mężów, osiemnastu.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Chosa, z potomków Merariego, miał synów; Szimri został naczelnikiem, bo chociaż nie był pierworodnym, ojciec postawił go na czele [rodziny];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Chilkiasz, trzeci Tebaliasz, czwarty Zachariasz. Wszystkich synów i braci Chosy - trzynastu.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nich dobierano zmiany odźwiernych; przełożeni tych mężów na równi z braćmi swoimi byli zajęci przy obsłudze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Ciągnęli losy o każdą bramę, zarówno mały, jak i wielki, według swoich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Szelemiasza padł los [na bramę] od strony wschodniej. Potem ciągnęli los dla jego syna, Zachariasza, mądrego doradcy, i padł jego los na stronę północną.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Obed-Edoma - na południową, a dla jego synów - na składy.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Szuppima i Chosy na stronę zachodnią z bramą Szalleket, przy drodze wiodącej w górę: straż naprzeciw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sześciu lewitóws, od północy codziennie czterech, od południa codziennie czterech i przy składach po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zachodniej kolumnadzie: czterej przy drodze, dwaj przy samej kolumnadzie.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zmiany odźwiernych spośród Korachitów i spośród synów 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Lewici, ich bracia, czuwali nad skarbcami domu Bożego i nad skarbcami rzeczy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Ladana byli Gerszonitami przez Ladana. A naczelnikami rodów pochodzących od Ladana Gerszonity byli Jechielici.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Jechiela: Zetam i brat jego, Joel, [mieli pieczę] nad skarbcami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Amramitów, Jisharytów, Chebronitów i Uzzjelitów byli: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Szebuel, syn Gerszona, syna Mojżesza, nadzorca skarbców.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bracia, potomkowie Eliezera: jego syn, Rechabiasz, jego syn, Izajasz, jego syn, Joram, jego syn, Zikri, jego syn, Szelomit.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Szelomit i jego bracia zarządzali wszystkimi skarbcami rzeczy świętych, które ofiarowali: Dawid, naczelnicy rodów, tysiącznicy, setnicy i dowódcy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pochodziło z wojen i z łupów, poświęcili na utrzymanie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 poświęcił Samuel ”Widzący”, Saul, syn Kisza, Abner, syn Nera, Joab, syn Serui, oraz wszystko, co poświęcone, było pod opieką Szelomita i 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Jisharytów: Kenaniasz i synowie jego byli przeznaczeni do spraw zewnętrznych Izraela, jako urzędnicy i sędziowie.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Chebronitów: Chaszabiasz i bracia jego, tysiąc siedmiuset ludzi dzielnych, sprawowali nadzór nad Izraelem po drugiej stronie Jordanu, na zachód, we wszystkich sprawach Pańskich i w posłudze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Chebronitów: Jeriasz był przełożonym Chebronitów dla pokolenia swego rodu; w czterdziestym roku panowania Dawida czyniono poszukiwania i znaleziono pośród nich dzielnych mężów w Jazer w Gileadzies,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 jego, dwa tysiące siedmiuset ludzi dzielnych, naczelników rodów, których król Dawid ustanowił nad Rubenitami, Gadytami i połową pokolenia Manassesa dla wszystkich spraw Bożych i spraw królewskich.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2024-05-30T08:14:55Z</dcterms:modified>
</cp:coreProperties>
</file>