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Rubena, pierworodnego Izraela. Wprawdzie był on pierworodnym, lecz ponieważ skalał łoże swego ojca, pierworodztwo jego dane było synom Józefa, syna Izraela, więc nie podawało się rodowodów według pierworodztwa.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Juda był najpotężniejszy z braci swoich i z niego miał pochodzić władca, jednak pierworodztwo należało do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Rubena, pierworodnego Izraela: Henoch, Pallu, Chesron i Karmi.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Joela: jego synem Szemajasz, jego synem Gog, jego synem Szimei,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Mika, jego synem Reajasz, jego synem Baal,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Beera, którego król Asyrii, Tiglat-Pileser, uprowadził do niewoli; był on naczelnikiem Rubenitów.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Braćmi ich według ich rodów, kiedy spisywano rodowody ich pokoleń, byli: naczelnik Jejel, Zachariasz,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Bela, syn Azaza, syna Szemy, syna Joela, który zamieszkiwał Aroer aż do Nebo i Baal-Meon.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wschodowi zaś zamieszkiwał aż po wejście na pustynię ciągnącą się od rzeki Eufrat, gdyż pomnożyły się ich trzody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Saula prowadzili wojnę z Hagrytami, którzy wpadli w ich ręce, zamieszkali więc w ich namiotach w całej wschodniej okolicy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 zamieszkiwali naprzeciwko nich w ziemi Baszan aż do Salka.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 pierwszy, drugi Szafan, potem Janaj i Szafat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Braćmi ich są według ich rodów: Mikael, Meszullam, Szeba, Joraj, Jakan, Zija i Eber -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synami Abichaila: Ben-Churi, Ben-Jaroach, Ben-Gilead, Ben-Mikael, Ben-Jesziszaj, Ben-Jechdo, Ben-Buz.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Achi, syn Abdiela, syna Guniego, był głową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Zamieszkiwali oni w Gileadzie, Baszanie i przynależnych miejscowościach, na wszystkich pastwiskach Szaronu, leżących aż po ich krańce.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ich rodowody zostały sporządzone za czasów Jotama, króla Judy, i Jeroboama,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Rubena i synów Gada oraz połowy pokolenia Manassesa, ludzi walecznych, mężów noszących tarczę i miecz, strzelających z łuku i wyszkolonych w rzemiośle wojennym było czterdzieści cztery tysiące siedemset sześćdziesięciu, gdy udawali się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rozpoczęli wojnę z Hagrytami, Jetur zaś, Nafisz i Nadab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im z pomocą przeciwko nim. Dostali się więc w ich ręce Hagryci i wszyscy, którzy z nimi byli, albowiem podczas walki wzywali Boga, który ich wysłuchał, bo pokładali w Nim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Uprowadzili zaś z ich stad: pięćdziesiąt tysięcy wielbłądów, dwieście pięćdziesiąt tysięcy owiec, dwa tysiące osłów i sto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padło mnóstwo zabitych, albowiem była to wojna Boża. I zamieszkali na ich miejscu aż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połowy pokolenia Manassesa osiedlili się w tym kraju, od Baszanu aż do Baal-Hermonu, Seniru i góry Hermons. Byli oni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ich rodów: Efer, Jiszi, Eliel, Azriel, Jeremiasz, Hodawiasz i Jachdiel, dzielni wojownicy, ludzie sławni, naczelnicy swoich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sprzeniewierzyli się Bogu swych ojców i dopuszczali się nierządus z bogami ludów tamtego kraju, które Bóg wytracił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Izraela pobudził ducha Pula, króla asyryjskiego, ducha Tiglat-Pilesera, króla asyryjskiego, i uprowadził do niewoli Rubenitów, Gadytów oraz połowę pokolenia Manassesa. Przyprowadził on ich do Chalach, Chabor, Hara i do rzeki Gozan, gdzie przebywają aż do dnia dzisiejszego.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2024-05-30T16:05:44Z</dcterms:modified>
</cp:coreProperties>
</file>