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Izraelici byli umieszczeni w wykazach rodowych. Oto oni spisani zostali w Księdze Królów Izraela i Judy. Byli oni uprowadzeni na wygnanie do Babilonu z powodu swych występków.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Pierwszymi mieszkańcami, którzy z Izraela weszli do swych posiadłości w swoich miastach, byli kapłani, lewici i niewolnicy świątynni.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Jerozolimie zamieszkiwali potomkowie Judy, Beniamina, Efraima i 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Utaj, syn Ammihuda, syna Omriego, syna Imriego, syna Baniego, jednego z synów Peresa, syna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Szilonitów: pierworodny Asajasz i jego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Zeracha: Jeuel i sześciuset dziewięćdziesięciu 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Beniamina: Sallu, syn Meszullama, syna Hodawiasza, syna Hassenuy.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Jibnejasz, syn Jerochama; Ela, syn Uzziego, syna Mikriego; Meszullam, syn Szefatiasza, syna Reuela, syna Jibniasza.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 ich według ich rodowodów było dziewięciuset pięćdziesięciu sześciu. Wszyscy ci mężowie byli naczelnikami swoich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kapłanów: Jedajasz, Jojarib, Jakin.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Azariasz, syn Chilkiasza, syna Meszullama, syna Sadoka, syna Merajota, syna Achituba, zwierzchnika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Adajasz, syn Jerochama, syna Paszchura, syna Malkiasza; Masaj, syn Adiela, syna Jachzery, syna Meszullama, syna Meszillemita, syna Immera.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 ich, naczelników swoich rodów, było tysiąc siedmiuset sześćdziesięciu dzielnych wojowników zatrudnionych przy obsłudze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lewitów: Szemajasz, syn Chaszszuba, syna Azrikama, syna Chaszabiasza, z synów Merariego.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Bakbakar, Cheresz, Galal, Mattaniasz, syn Miki, syna Zikriego, syna Asafa.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Obadiasz, syn Szemajasza, syna Galala, syna Jedutuna, i Berekiasz, syn Asy, syna Elkany, który mieszkał w osiedlach Netofatytów.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Odźwierni: Szallum, Akkub, Talmon, Achiman i ich bracia. Szallum był przełożonym.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on nim jeszcze teraz w Bramie Królewskiej, od wschodu. Ci byli odźwiernymi w obozach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Szallum, syn Korego, syna Ebiasafa, syna Koracha, i bracia jego z domu jego ojca, Korachici, zatrudnieni służbą [Bożą], byli stróżami progów namiotu, a ich ojcowie strzegli wejścia do obozu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Pinchas, syn Eleazara, był dawniej ich przełożonym - Pan [niech będzie] z nim!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Zachariasz, syn Meszelemiasza, był odźwiernym przy wejściu do Namiotu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wybranych na odźwiernych przy bramach było dwustu dwunastu. Byli oni zapisani w wykazach rodowych w swoich osiedlach. Stałe zaś ich obowiązki ustanowił Dawid i Samuel ”Widzący”.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Zarówno oni, jak i ich synowie czuwali nad bramami domu Pańskiego, domu Namiotu, aby pełnić straż.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czterech stron znajdowali się odźwierni: od wschodu, zachodu, północy i południa.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ich, mieszkający w swoich osiedlach, przychodzili od czasu do czasu, by przez siedem dni być z 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 stałej służbie byli czterej przełożeni odźwiernych. Byli to lewici odpowiedzialni za komnaty i skarbce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Nocowali w obrębie domu Bożego, do nich bowiem należała piecza i obowiązek otwierania go każdego 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 nich mieli pieczę nad sprzętami używanymi do służby Bożej, bo wnosili je policzone i w tejże liczbie wynosili.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spośród nich czuwali nad przyborami i nad wszystkimi naczyniami świętymi, nad najczystszą mąką, winem, oliwą, kadzidłem i balsamami.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kapłanów przyprawiali pachnące mieszanki do balsamów.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Mattitiasz, spośród lewitów, ten, który był pierworodnym Szalluma Korachity, miał sobie powierzony na stałe wypiek ciasta na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synów Kehata, spośród ich braci, niektórzy mieli za zadanie ustawiać chleby pokładne w każdy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byli śpiewakami, naczelnikami rodzin lewickich, pozostawali w komnatach wolni od innych zajęć, ponieważ dniem i nocą przypadała na nich służba.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byli naczelnikami rodów lewickich według swego pokrewieństwa, a mieszkali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Gibeonie zamieszkał ojciec Gibeonu, Jejel, a jego żona miała na imię Maaka.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synem pierworodnym był Abdon, potem Sur, Kisz, Baal, Ner, Nadab,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Gedor, Achio, Zachariasz i Miklot.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Miklot był ojcem Szimmeama. Oni również mieszkali w pobliżu swych krewnych ze swoimi braćmi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Ner był ojcem Kisza, Kisz - Saula, Saul był ojcem Jonatana, Malkiszuy, Abinadaba i Eszbaala.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Jonatana był Meribbaal, a Meribbaal był ojcem Miki.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Miki: Piton, Melek i Tachrea.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Achaz był ojcem Jary; Jara - Alemeta, Azmaweta i Zimriego; Zimri był ojcem Mosy.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Mosa był ojcem Binei; synem jego był Refajasz, synem jego Eleasa, synem jego Asel.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Asel miał sześciu synów; a ich imiona: Azrikam, Bokru, Izmael, Szeariasz, Obadiasz i Chanan. To są synowie Asela.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2024-05-30T07:32:28Z</dcterms:modified>
</cp:coreProperties>
</file>