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spoczął ze swoimi przodkami i został pochowany przy swoich przodkach w Mieście Dawidowym, a jego syn, Joram,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braci, synów Jozafata: Azariasza, Jechiela, Zachariasza, Azariasza, Mikaela i Szefatiasza. Wszyscy byli synami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Obdzielił ich ojciec bogato darami: srebrem, złotem oraz kosztownościami, a także warownymi miastami Judy. Władzę królewską jednak oddał Joramowi, ponieważ on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 więc wziął we władanie królestwo swego ojca i umocniwszy się, pozabijał mieczem wszystkich swoich braci oraz niektórych książąt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 miał trzydzieści dwa lata w chwili objęcia rządów i panował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królów izraelskich, podobnie jak czynił dom Achaba, ponieważ córka Achaba była jego żoną. Czynił on to, co jest złe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chciał zniszczyć domu Dawida ze względu na przymierze, które z nim zawarł, gdy mu obiecał, iż da mu przed sobą płomyk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to czasów Edom wyrwał się spod władzy Judy i wybrał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Joram wraz ze swoimi dowódcami i ze wszystkimi rydwanami przekroczył granicę. Kiedy powstał w nocy, przebił się przez Edomitów, którzy go otaczali, wraz z dowódcami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się Edom spod władzy Judy aż po dziś dzień. W tym samym czasie wyrwała się także Libna spod jego władzy, ponieważ opuścił on Pana, Boga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ustanowił wyżyny na górach judzkich i doprowadził do wiarołomstwa mieszkańców Jerozolimy, wiodąc Judę na złą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potem do niego pismo od proroka Eliasza tej treści: Tak mówi Pan, Bóg twego praojca, Dawida: Ponieważ nie postępowałeś drogami swego ojca, Jozafata, ani drogami Asy, króla judzkiego,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postępowałeś drogą królów izraelskich i doprowadziłeś Judę oraz mieszkańców Jerozolimy do wiarołomstwa, jak wiarołomny był dom Achaba, ponadto wymordowałeś swoich braci i rodzinę swego ojca, lepszych od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uderzy w ciebie wielką klęską, jakiej dozna twój naród, twoi synowie, twoje żony i cały twój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samego dotknie ciężkimi chorobami, chorobą wnętrzności. W końcu z powodu tej choroby w ciągu dwu lat wyjdą ci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Poruszył też Pan przeciw Joramowi wrogiego ducha Filistynów i Arabów, którzy mieszkali obok Kuszytów.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Wkroczyli więc do Judy, zniszczyli ją, zabierając cały majątek, jaki znalazł się w pałacu króla, ponadto uprowadzili jego synów i żony, tak iż nie został mu żaden inny syn poza Joachazem, najmłodszym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wszystkim dotknął go Pan nieuleczalną chorobą wnętrzności,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trwała dwa lata, aż w końcu drugiego roku, gdy nadeszła ostatnia chwila, wyszły mu wnętrzności na skutek choroby i zmarł wśród dokuczliwych boleści. A lud jego nie palił mu kadzidła, jak palił jego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on trzydzieści dwa lata, a osiem lat panował w Jerozolimie. Odszedł tak, iż nikt go nie żałował. Pochowano go w Mieście Dawidowym, ale nie w grobach królewskich.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2024-05-31T07:35:52Z</dcterms:modified>
</cp:coreProperties>
</file>