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objął rządy, mając dwadzieścia pięć lat, a panował dwadzieścia dziewięć lat w Jerozolimie. Jego matka, córka Zachariasza, miała na imię Abbijja.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Pańskich, zupełnie tak, jak jego przodek,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w pierwszym roku swego panowania, w miesiącu pierwszym otworzył bramy domu Pańskiego i naprawił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kapłanów i lewitów i zgromadził ich na dziedzińcu wschodnim.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im rzekł: Posłuchajcie mnie, lewici! Teraz oczyśćcie siebie i oczyśćcie dom Pana, Boga ojców waszych. Usuńcie to, co nieczyste, z Miejsca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sprzeniewierzyli się nasi przodkowie i czynili to, co jest złe w oczach Pana, Boga naszego, opuścili Go i odwrócili oblicze od przybytku Pańskiego, a tyłem do niego się obrócili.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Zamknęli bramy przedsionka i pogasili lampy, nie składali w świątyni ofiar kadzielnych ani całopaleń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spadł gniew Pana na Judę i na Jerozolimę. I uczynił On ich postrachem, przedmiotem zdumienia i drwin, jak to sami widzieliście na własne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dlaczego nasi przodkowie padali od miecza, a synowie nasi, nasze córki i nasze żony są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noszę w sercu zamiar zawarcia przymierza z Panem, Bogiem Izraela, aby odwrócił od nas zapalczywość swego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moi, nie bądźcie teraz niedbali, bo wybrał was Pan, abyście stali przed Jego obliczem, abyście Mu służyli. Macie być Jego sługami i składać Mu ofiary kadzielne.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wtedy lewici: Machat, syn Amasaja, i Joel, syn Azariasza, z synów Kehata, a z synów Merariego: Kisz, syn Abdiego, i Azariasz, syn Jalleleela; z Gerszonitów zaś: Joach, syn Zimmy, i Eden, syn Joacha.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Elisafana: Szimri i Jejel; z synów Asafa: Zachariasz i Mattaniasz.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zaś Hemana: Jechiel i Szimei; z synów Jedutuna: Szemajasz i Uzzjel.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oni swych braci i oczyścili się, a później, na rozkaz króla, według przepisów Pana, wkroczyli, by oczyścić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oczyszczanie w pierwszym dniu pierwszego miesiąca, a w dniu ósmym tego miesiąca weszli do przedsionka Pańskiego. Dokonywali oczyszczenia domu Pańskiego przez osiem dni. W szesnastym zaś dniu pierwszego miesiąca zakończyli.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następnie do samego króla Ezechiasza i oznajmili: Oczyściliśmy cały dom Pański: ołtarz całopalenia i wszystkie jego sprzęty, stół na chleby pokładne i wszystkie jego przybory.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też sprzęty, które zbezcześcił król Achaz w czasie swego panowania, gdy się sprzeniewierzył, na nowo ustawiliśmy i poświęcili. Oto one są przed ołtarzem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rankiem wstał król Ezechiasz, zebrał naczelników miasta i poszedł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Zabito te cielce, a kapłani wzięli z nich krew i pokropili ołtarz. Następnie, zabiwszy barany, pokropili krwią ołtarz. Zabili jagnięta i skropili krwią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potem kozły, przeznaczone na ofiarę za grzech, przed króla i zgromadzenie, aby położyli na nie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kapłani je zabili, a ich krew wylali na ołtarz jako ofiarę przebłagalną na zadośćuczynienie za całego Izraela, albowiem król nakazał całopalenie i przebłagalną ofiarę za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lewitów w domu Pańskim z cymbałami, harfami i cytrami, według polecenia Dawida i Gada, ”Widzącego” królewskiego, oraz proroka Natana, rozkaz bowiem pochodził od Pana za pośrednictwem Jego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więc lewici z instrumentami Dawida, a 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rozkazał Ezechiasz złożyć na ołtarzu całopalną ofiarę, a skoro rozpoczęło się całopalenie, zaczęto śpiewać pieśń [ku czci] Pana przy wtórze trąb i instrumentów króla izraelskiego,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zgromadzenie oddało pokłon, a pieśń rozbrzmiewała i trąby grały. Wszystko to trwało aż do końca ofiary całopalnej.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zakończono całopalenia, król i wszyscy, którzy byli przy nim, upadli ze czcią na kolana i oddali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Ezechiasz i naczelnicy rozkazali lewitom wysławiać Pana słowami Dawida i ”Widzącego” Asafa. Oni zaś wysławiali aż do radosnego uniesienia, padali na kolana i oddawali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zaś całopaleń, które przynieśli do świątyni, była następująca: cielców siedemdziesiąt, baranów sto, jagniąt dwieście. Wszystko to na ofiarę całopalną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święte dary złożono: cielców sześćset, a owiec trzy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mało jednakże było kapłanów i nie zdołali obedrzeć ze skóry wszystkich ofiar całopalnych. Wsparli ich więc bracia ich, lewici, aż do zakończenia pracy, aż się kapłani oczyścili. Lewici bowiem byli gorliwsi w oczyszczaniu się niż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Obfite także całopalenie złożono oprócz tłuszczu ofiar biesiadnych i oprócz ofiar płynnych. Tak to wznowiona została służba Boża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 się wówczas Ezechiasz i cały lud, że Bóg takim duchem natchnął lud, sprawa bowiem została szybko przeprowadzona.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2024-05-30T02:34:53Z</dcterms:modified>
</cp:coreProperties>
</file>