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wszystko się zakończyło, wszyscy Izraelici, którzy tam byli, udali się do miast Judy i zniszczyli stele, połamali aszery, znieśli całkowicie wyżyny i ołtarze w całej ziemi Judy i Beniamina, Efraima i Manassesa. Potem powrócili wszyscy Izraelici do swych miast, każdy do swej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przywrócił zmiany kapłanów i lewitów: w każdej z ich zmian, odpowiednio do służby kapłanów i lewitów, do składania całopaleń i ofiar biesiadnych, aby pełnili służbę i śpiewali pieśni dziękczynne i pochwalne w bramach obozu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majątku królewskiego przeznaczono na ofiary całopalne, a mianowicie na całopalenia poranne i wieczorne, na całopalenia w szabaty, w dni nowiu księżyca i w uroczystości, tak jak to jest przepisane w Prawie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ludowi, mieszkańcom Jerozolimy, aby oddawali część należną kapłanom i lewitom, tak aby mogli oni wytrwać w Prawie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rozszedł się ten rozkaz, ofiarowali Izraelici pierwociny zboża, moszczu, oliwy i miodu oraz wszelkich ziemiopłodów i przynieśli obfite dziesięciny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i potomkowie Judy, którzy mieszkali w miastach judzkich, dostarczyli dziesięcinę z większego i drobnego bydła oraz dziesięcinę z darów poświęconych Panu, ich Bogu. Składali to wszystko na stosy.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miesiąca rozpoczęli układanie tych stosów, a w miesiącu siódmym zakończyli.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potem Ezechiasz ze swymi naczelnikami i zobaczywszy stosy, błogosławili Pana i Jego lud,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wówczas Ezechiasz kapłanów i lewitów w sprawie tych stosów.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wówczas Azariasz, arcykapłan z rodu Sadoka: Gdy zaczęto wnosić tę świętą daninę do domu Pańskiego, najedliśmy się i nasycili, i pozostało jeszcze w obfitości, albowiem Pan pobłogosławił swój lud i dlatego pozostało to mnóstwo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Ezechiasz przygotować składy w domu Pańskim. Gdy je przygotowali,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wnieśli tam świętą daninę, to jest dziesięcinę i rzeczy święte. Przełożonym nad nimi został lewita Konaniasz i jego brat, Szimei, jako drugi,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Jechiel, Azazjasz, Nachat, Asahel, Jerimot, Jozabad, Eliel, Jismakiasz, Machat i Benajasz byli nadzorcami pod kierunkiem Konaniasza i jego brata, Szimejego, zgodnie z poleceniem króla Ezechiasza i zwierzchnika świątyni Bożej -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nadzorcą nad dobrowolnymi ofiarami dla Boga był lewita Kore, syn Jimny, odźwierny [bramy] od wschodu, który przekazywał świętą daninę na rzecz Pana i rzeczy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jego władzą byli: Eden, Miniamin, Jeszua, Szemajasz, Amariasz, Szekaniasz, którzy mieszkali w miastach kapłańskich, aby stale rozdzielać należności swym braciom podzielonym na zmiany, od wielkiego aż do małego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wpisanymi do rodowodów mężczyznami od trzech lat wzwyż wszystkim, którzy przychodzili do domu Pańskiego, aby zapewnić służbę codzienną, odpowiednio do ich czynności i zmian.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Spisu kapłanów dokonywano według ich rodów, lewitów zaś od dwudziestu lat wzwyż, odpowiednio do ich czynności i zmian.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Wpisano również ich dzieci, żony, synów i córki do całego zgromadzenia, bo oni byli obowiązani oddać się na stałe rzeczom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synów zaś Aarona, kapłanów mieszkających na obszarze pastwisk ich miast, w każdym mieście byli imiennie wyznaczeni mężowie do wydawania części należnej każdemu mężczyźnie spośród kapłanów i każdemu wciągniętemu do rodowych spisów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to rozporządzenia wydał Ezechiasz dla całej ziemi Judy i czynił to, co dobre, słuszne i wierne jest wobec Pana,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wszelkiej pracy, jaką przedsięwziął w zakresie służby w świątyni Bożej bądź w zakresie Prawa czy przykazań, działał z całego serca, szukając swego Boga, i dlatego mu się szczęściło.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2024-05-28T09:57:21Z</dcterms:modified>
</cp:coreProperties>
</file>