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i po tych dowodach wierności nadciągnął Sennacheryb, król asyryjski. Przybył do Judy, oblegał warowne miasta i rozkazał je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Ezechiasz spostrzegł, że Sennacheryb wtargnął i że zwrócił się do walki przeciw Jerozolimie,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wówczas ze swymi dowódcami i wojownikami zatkać źródła wody, które były na zewnątrz miasta, a oni mu pomogli.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się liczny tłum ludu, który zatkał wszystkie źródła oraz strumień płynący pośrodku ziemi, mówiąc: Po co wchodzący królowie asyryjscy mają znaleźć wodę w obfitości?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otuchy, naprawił wszystkie zburzone mury, wzniósł na nich wieże, a na zewnątrz drugi mur. Umocnił Millo Miasta Dawidowego i przygotował wiele oszczepów i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Wyznaczył dowódców wojskowych nad ludem, zgromadził ich u siebie na placu przy bramie miejskiej, gdzie przemówił do ich serc, oświadczając: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mężni i mocni, nie bójcie się i nie dajcie się zastraszyć królowi asyryjskiemu ani temu mnóstwu, które jest z nim, z nami bowiem jest Ktoś większy niż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 jest ramię cielesne, a z nami Pan, nasz Bóg, aby nas wspierać i aby toczyć nasze boje. Lud na słowa króla judzkiego, Ezechiasza, 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Sennacheryb, król asyryjski, który wtedy z całym swym wojskiem był w Lakisz, wysłał swoje sługi do Jerozolimy - do Ezechiasza, króla judzkiego, i do wszystkich ludzi z Judy, którzy byli w Jerozolimie, z tym poselstwem: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Sennacheryb, król asyryjski: Na czym wy opieracie swoje nadzieje, gdy przebywacie oblężeni w Jerozolimie?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Ezechiasz zwodzi was, abyście wydali siebie na śmierć z głodu i z pragnienia, mówiąc: Nasz Pan Bóg wybawi nas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on, Ezechiasz, poznosił Jego wyżyny i ołtarze, a potem rzekł do Judy i Jerozolimy: Przed jednym ołtarzem będziecie pokłon oddawać [Bogu] i na nim palić kadzidło?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co uczyniłem ja i moi przodkowie wszystkim narodom [różnych] krajów? Czy naprawdę zdołali bogowie tych narodów i wszystkich ziem wybawić ich kraje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spośród wszystkich bogów tych narodów, które moi przodkowie klątwą przeznaczyli na zniszczenie, zdołał wybawić swój naród z mojej ręki? Czyżby więc mógł wasz Bóg wybawić was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jeszcze więcej mówili przeciw Panu Bogu i Jego słudze, Ezechiaszowi.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 napisał też list, aby wydrwić Pana, Boga Izraela, mówiąc o Nim: Podobnie jak bogowie innych narodów ziemi nie wybawili swych ludów z mojej ręki, tak samo nie wybawi swego ludu z mojej ręki Bóg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Krzyczeli ponadto donośnym głosem w języku hebrajskim do ludu w Jerozolimie, który był na murach, aby ich przestraszyć i przerazić, i tak zdobyć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Bogu Jerozolimy mówili tak, jak się mówi o bogach ludów ziemi, którzy są dziełem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Ezechiasz i prorok Izajasz, syn Amosa, modlili się w tej sprawie, wołając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Pan ocalił Ezechiasza i mieszkańców Jerozolimy z ręki Sennacheryba, króla asyryjskiego, i z ręki wszystkich nieprzyjaciół. Obdarzył ich pokojem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wówczas przynosiło do Jerozolimy ofiary Panu i kosztowne dary dla króla judzkiego, Ezechiasza, który po tych wydarzeniach urósł w oczach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rozchorował się Ezechiasz śmiertelnie. Modlił się do Pana, który go wysłuchał i dał cudowny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jednak nie odwdzięczył się za wyświadczone dobrodziejstwo, ponieważ jego serce uniosło się pychą, i dlatego zapłonął gniew [Boży] nad nim, nad Judą i nad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 upokorzył się za wyniosłość swego serca - on i mieszkańcy Jerozolimy - i nie spadł na nich gniew Pański w dniach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miał bogactwa i bardzo wielką sławę. Urządził sobie skarbce ze srebrem, ze złotem, z drogimi kamieniami, z wonnościami, z tarczami i innymi wartościowymi przedmiotami.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 także składy na plony zboża, na moszcz i oliwę, obory dla różnych gatunków bydła i owczarnie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Pozakładał sobie miasta i w wielkiej ilości posiadał drobne i większe bydło, ponieważ Bóg dał mu wielkie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Ezechiasz zamknął górne ujście wód z Gichonu i poprowadził je prosto na dół ku zachodowi, do Miasta Dawidowego. Ezechiaszowi wiodło się we wszystkich jego przedsięwzięciach.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dziejów Ezechiasza i czyny jego pobożności opisane są w widzeniu proroka Izajasza, syna Amosa, w Księdze Królów Judy i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2024-06-05T05:54:31Z</dcterms:modified>
</cp:coreProperties>
</file>