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ukończono całą robotę, której dokonał Salomon w świątyni Pańskiej. Potem Salomon przyniósł i umieścił w skarbcu domu Bożego święte dary swego ojca, Dawida: srebro, złoto i wszystkie sprzęty.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też Salomon zwołał starszyznę Izraela i wszystkich naczelników pokoleń, przywódców rodów Izraelitów, do Jerozolimy, na przeniesienie Arki Przymierza Pańskiego z Miasta Dawidowego, czyli z 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więc u króla wszyscy Izraelici na święto, siódmego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przyszła cała starszyzna Izraela, lewici wzięli arkę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wnieśli ją oraz Namiot Spotkania i wszystkie święte sprzęty, jakie były w namiocie. Przenieśli je kapłani oraz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Salomon i cała społeczność Izraela, zgromadzona przy nim przed arką, składali w ofierze drobne i większe bydło, którego nie rachowano i nie obliczono z powodu wielkiej ilości.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kapłani wnieśli Arkę Przymierza Pańskiego na jej miejsce do sanktuarium świątyni, to jest do Miejsca Najświętszego, pod skrzydła cherubów,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cheruby miały tak rozpostarte skrzydła nad miejscem zajmowanym przez arkę, że okrywały arkę i jej drążki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Drążki te były tak długie, że ich końce były widoczne przed sanktuarium spoza arki, z zewnątrz jednak nie były widoczne. Pozostają one tam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arce zaś nie było nic oprócz dwóch tablic, które Mojżesz tam złożył pod Horebem, gdy Pan zawarł przymierze z Izraelitami w czasie ich wyjścia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wyszli kapłani z Miejsca Świętego gdyż wszyscy znajdujący się [tam] kapłani oczyścili się, nie przestrzegając podziału na zmiany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lewici śpiewający: Asaf, Heman, Jedutun, ich synowie i bracia, ubrani w bisior, stali na wschód od ołtarza, [grając] na cymbałach, harfach i cytrach, a z nimi stu dwudziestu kapłanów grających na trąbach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tak zgodnie, wszyscy jak jeden, trąbili i śpiewali, tak iż słychać było tylko jeden głos wysławiający majestat Pana, kiedy podnieśli głos wysoko przy wtórze trąb, cymbałów i instrumentów muzycznych, chwaląc Pana, że jest dobry i że na wieki Jego łaska, świątynia napełniła się obłokiem chwały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nie mogli kapłani tam pozostać i pełnić swej służby z powodu tego obłoku, bo chwała Pańska wypełniła świątynię Bożą.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2024-05-28T05:07:40Z</dcterms:modified>
</cp:coreProperties>
</file>